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8c1c" w14:textId="f288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Джангельдинского района от 3 февраля 2014 года № 1 "Об образовании избирательных участков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25 июня 2018 года № 3. Зарегистрировано Департаментом юстиции Костанайской области 3 июля 2018 года № 7916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 Джангельдинского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Джангельдинского района от 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Джангельдинского района" (зарегистрировано в Реестре государственной регистрации нормативных правовых актов за № 4473, опубликовано 26 марта 2014 года в газете "Біздің Торғай")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избирательный участок № 303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303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Ахмета Байтұрсынұлы.".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Джангельдинского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Джангельдинского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Джангельдинского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Джангельдинской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Бидашев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