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b0f3" w14:textId="ddab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Джангельдинского района от 27 февраля 2018 года № 20 "Об утверждении государственного образовательного заказа на дошкольное воспитание и обучение, размера родительской платы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27 июня 2018 года № 69. Зарегистрировано Департаментом юстиции Костанайской области 4 июля 2018 года № 7924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Джангельдинского района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2018 год" (зарегистрировано в Реестре государственной регистрации нормативных правовых актов за № 7591, опубликовано 26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строку, порядковый номер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3491"/>
        <w:gridCol w:w="1183"/>
        <w:gridCol w:w="2451"/>
        <w:gridCol w:w="3651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Ахмета Байтұрсынұлы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"Балбөбек" отдел образования Жангельдинского района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лет- 3500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Джангельдинского района"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Джангельдинского района по социальным вопросам.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