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d7a1e" w14:textId="13d7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20 декабря 2017 года № 164 "О районном бюджете Житикаринского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13 февраля 2018 года № 181. Зарегистрировано Департаментом юстиции Костанайской области 21 февраля 2018 года № 7523.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декабря 2017 года № 164 "О районном бюджете Житикаринского района на 2018-2020 годы" (зарегистрировано в Реестре государственной регистрации нормативных правовых актов № 7446, опубликовано 10 января 2018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соответственно, в том числе на 2018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3873577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1706960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1736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поступлениям от продажи основного капитала – 9682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поступлениям трансфертов – 2155199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3984402,1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-60475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60475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-50350,1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50350,1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Житикаринского района на 2018 год в сумме 34000 тысяч тенге.";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изложить в следующей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14889 тысяч тенге - на создание цифровой образовательной инфраструктуры;";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102500 тысяч тенге - средний ремонт участка автомобильной дороги "Житикара - Берсуат" от 0 до 21 километра;";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Жалпаков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 акимата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Житикаринского района"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Г. Баймухамбетова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февраля 2018 года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февраля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2245870,3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февраля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</w:t>
            </w:r>
          </w:p>
        </w:tc>
      </w:tr>
    </w:tbl>
    <w:bookmarkStart w:name="z24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2019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4170947,4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4170947,4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февраля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</w:t>
            </w:r>
          </w:p>
        </w:tc>
      </w:tr>
    </w:tbl>
    <w:bookmarkStart w:name="z44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2020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