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2f54a" w14:textId="3e2f5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Житикаринского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19 марта 2018 года № 197. Зарегистрировано Департаментом юстиции Костанайской области 2 апреля 2018 года № 7647. Утратило силу решением маслихата Житикаринского района Костанайской области от 27 декабря 2023 года № 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27.12.2023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Житикаринский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Житикаринского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от 23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Житикаринского районного маслихата" (Зарегистрировано в Реестре государственной регистрации нормативных правовых актов № 6954, опубликовано 7 апреля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Жмаева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Житикаринского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2018 года № 197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Житикаринского районного маслихата"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– в редакции решения маслихата Житикаринского района Костанайской области от 30.03.2023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Настоящая Методика оценки деятельности административных государственных служащих корпуса "Б" государственного учреждения "Аппарат Житикаринского районного маслихата" (далее -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(далее - служащие корпуса "Б") государственного учреждения "Аппарат Житикаринского районного маслихата".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- административный государственный служащий корпуса "Б" категорий А-1,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структурного подразделения/государственного органа или служащий корпуса "Б";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- оценка) проводится для определения эффективности и качества их работы посредством единой информационной системы по управлению персоналом (далее -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- не позднее десятого числа месяца, следующего за отчетным кварталом, по методу 360 проводится по итогам года - не позднее десятого числа месяца, следующего за отчетным годом.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- структурное подразделение (лицо), на которое возложено исполнение обязанностей службы управления персоналом (кадровой службой) (далее - служба управления персоналом), в том числе посредством информационной системы.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6"/>
    <w:bookmarkStart w:name="z7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6"/>
    <w:bookmarkStart w:name="z9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7"/>
    <w:bookmarkStart w:name="z102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0"/>
    <w:bookmarkStart w:name="z135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