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e222" w14:textId="c7de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Ырсай Житикаринского района Костанайской области от 30 марта 2018 года № 1. Зарегистрировано Департаментом юстиции Костанайской области 18 апреля 2018 года № 7717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села Ырсай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публичный сервитут на использование земельного участка в целях эксплуатации линий связи, расположенный на территории села Ырсай Житикаринского района площадью 3,24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Ырсай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Ырсай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