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3673" w14:textId="f5d3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2017 года № 164 "О районном бюджете Житикаринского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мая 2018 года № 204. Зарегистрировано Департаментом юстиции Костанайской области 23 мая 2018 года № 7777.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Житикаринского района на 2018-2020 годы" (зарегистрировано в Реестре государственной регистрации нормативных правовых актов № 7446, опубликовано 10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4084437,9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1797668,9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10254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2269779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4195263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-60475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60475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-50350,1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50350,1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 и 7)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35052 тысячи тенге – на развитие рынка труда;";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279 тысяч тенге – на субсидирование затрат работодателя на создание специальных рабочих мест для трудоустройства инвалидов.";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и 11)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7548 тысяч тенге - для подключения организаций образования к высокоскоростному Интернету;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100000 тысяч тенге - строительство физкультурно-оздоровительного комплекса в городе Житикара Костанайской области;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1000 тысяч тенге - реконструкция сетей водоснабжения села Забеловка Житикаринского района.";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Житикаринского района"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Баймухамбетова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164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164</w:t>
            </w:r>
          </w:p>
        </w:tc>
      </w:tr>
    </w:tbl>
    <w:bookmarkStart w:name="z25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164</w:t>
            </w:r>
          </w:p>
        </w:tc>
      </w:tr>
    </w:tbl>
    <w:bookmarkStart w:name="z46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 на 2018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164</w:t>
            </w:r>
          </w:p>
        </w:tc>
      </w:tr>
    </w:tbl>
    <w:bookmarkStart w:name="z61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округа, города районного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