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f6fa" w14:textId="de9f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в селе Пригородное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12 июня 2018 года № 1. Зарегистрировано Департаментом юстиции Костанайской области 5 июля 2018 года № 7928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с учетом мнения населения села Пригородное Житикаринского района, на основании заключения областной ономастической комиссии от 16 ноября 2017 года, аким села Пригородное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Пригородное: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"Павлика Морозова" в улицу "Бейбітшілік";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"21 Партсъезда" в улицу "Жақсы".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Пригородное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