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c347" w14:textId="412c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31 октября 2017 года № 155 "Об утверждении Плана по управлению пастбищами и их использованию в Житикаринском районе на период 2017-2018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сентября 2018 года № 232. Зарегистрировано Департаментом юстиции Костанайской области 28 сентября 2018 года № 8052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31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в Житикаринском районе на период 2017-2018 годы" (зарегистрировано в Реестре государственной регистрации нормативных правовых актов № 7336, опубликовано 6 декабря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Айжаров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2018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 акимата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Н. Кушербаев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2018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