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c1cf" w14:textId="c7ac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от 28 ноября 2017 года № 1 "Об образовании избирательных участков на территории Житикаринского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Житикаринского района Костанайской области от 16 ноября 2018 года № 1. Зарегистрировано Департаментом юстиции Костанайской области 16 ноября 2018 года № 8105. Утратило силу решением акима Житикаринского района Костанайской области от 17 марта 2020 года № 1</w:t>
      </w:r>
    </w:p>
    <w:p>
      <w:pPr>
        <w:spacing w:after="0"/>
        <w:ind w:left="0"/>
        <w:jc w:val="both"/>
      </w:pPr>
      <w:bookmarkStart w:name="z4" w:id="0"/>
      <w:r>
        <w:rPr>
          <w:rFonts w:ascii="Times New Roman"/>
          <w:b w:val="false"/>
          <w:i w:val="false"/>
          <w:color w:val="ff0000"/>
          <w:sz w:val="28"/>
        </w:rPr>
        <w:t xml:space="preserve">
      Сноска. Утратило силу решением акима Житикаринского района Костанайской области от 17.03.2020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территориальной районной избирательной комиссией аким РЕШИЛ:</w:t>
      </w:r>
    </w:p>
    <w:bookmarkStart w:name="z5" w:id="1"/>
    <w:p>
      <w:pPr>
        <w:spacing w:after="0"/>
        <w:ind w:left="0"/>
        <w:jc w:val="both"/>
      </w:pPr>
      <w:r>
        <w:rPr>
          <w:rFonts w:ascii="Times New Roman"/>
          <w:b w:val="false"/>
          <w:i w:val="false"/>
          <w:color w:val="000000"/>
          <w:sz w:val="28"/>
        </w:rPr>
        <w:t xml:space="preserve">
      1. Внести в решение акима от 28 ноября 2017 года </w:t>
      </w:r>
      <w:r>
        <w:rPr>
          <w:rFonts w:ascii="Times New Roman"/>
          <w:b w:val="false"/>
          <w:i w:val="false"/>
          <w:color w:val="000000"/>
          <w:sz w:val="28"/>
        </w:rPr>
        <w:t>№ 1</w:t>
      </w:r>
      <w:r>
        <w:rPr>
          <w:rFonts w:ascii="Times New Roman"/>
          <w:b w:val="false"/>
          <w:i w:val="false"/>
          <w:color w:val="000000"/>
          <w:sz w:val="28"/>
        </w:rPr>
        <w:t xml:space="preserve"> "Об образовании избирательных участков на территории Житикаринского района" (зарегистрировано в Реестре государственной регистрации нормативных правовых актов за № 7414, опубликовано 4 января 2018 года в Эталонном контрольном банке нормативных правовых актов Республики Казахстан)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Государственному учреждению "Аппарат акима Житикаринского района" в порядке, установленном законодательством Республики Казахстан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решения на интернет-ресурсе акимата Житикаринского района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Контроль за исполнением решения возложить на руководителя государственного учреждения "Аппарат акима Житикаринского района".</w:t>
      </w:r>
    </w:p>
    <w:bookmarkEnd w:id="6"/>
    <w:bookmarkStart w:name="z12" w:id="7"/>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Житикаринского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"СОГЛАСОВАНО"</w:t>
      </w:r>
    </w:p>
    <w:bookmarkEnd w:id="8"/>
    <w:bookmarkStart w:name="z15" w:id="9"/>
    <w:p>
      <w:pPr>
        <w:spacing w:after="0"/>
        <w:ind w:left="0"/>
        <w:jc w:val="both"/>
      </w:pPr>
      <w:r>
        <w:rPr>
          <w:rFonts w:ascii="Times New Roman"/>
          <w:b w:val="false"/>
          <w:i w:val="false"/>
          <w:color w:val="000000"/>
          <w:sz w:val="28"/>
        </w:rPr>
        <w:t>
      Председатель</w:t>
      </w:r>
    </w:p>
    <w:bookmarkEnd w:id="9"/>
    <w:bookmarkStart w:name="z16" w:id="10"/>
    <w:p>
      <w:pPr>
        <w:spacing w:after="0"/>
        <w:ind w:left="0"/>
        <w:jc w:val="both"/>
      </w:pPr>
      <w:r>
        <w:rPr>
          <w:rFonts w:ascii="Times New Roman"/>
          <w:b w:val="false"/>
          <w:i w:val="false"/>
          <w:color w:val="000000"/>
          <w:sz w:val="28"/>
        </w:rPr>
        <w:t>
      Житикаринской территориальной</w:t>
      </w:r>
    </w:p>
    <w:bookmarkEnd w:id="10"/>
    <w:bookmarkStart w:name="z17" w:id="11"/>
    <w:p>
      <w:pPr>
        <w:spacing w:after="0"/>
        <w:ind w:left="0"/>
        <w:jc w:val="both"/>
      </w:pPr>
      <w:r>
        <w:rPr>
          <w:rFonts w:ascii="Times New Roman"/>
          <w:b w:val="false"/>
          <w:i w:val="false"/>
          <w:color w:val="000000"/>
          <w:sz w:val="28"/>
        </w:rPr>
        <w:t>
      районной избирательной комиссии</w:t>
      </w:r>
    </w:p>
    <w:bookmarkEnd w:id="11"/>
    <w:bookmarkStart w:name="z18" w:id="12"/>
    <w:p>
      <w:pPr>
        <w:spacing w:after="0"/>
        <w:ind w:left="0"/>
        <w:jc w:val="both"/>
      </w:pPr>
      <w:r>
        <w:rPr>
          <w:rFonts w:ascii="Times New Roman"/>
          <w:b w:val="false"/>
          <w:i w:val="false"/>
          <w:color w:val="000000"/>
          <w:sz w:val="28"/>
        </w:rPr>
        <w:t>
      ____________________ Ж. Дарбаев</w:t>
      </w:r>
    </w:p>
    <w:bookmarkEnd w:id="12"/>
    <w:bookmarkStart w:name="z19" w:id="13"/>
    <w:p>
      <w:pPr>
        <w:spacing w:after="0"/>
        <w:ind w:left="0"/>
        <w:jc w:val="both"/>
      </w:pPr>
      <w:r>
        <w:rPr>
          <w:rFonts w:ascii="Times New Roman"/>
          <w:b w:val="false"/>
          <w:i w:val="false"/>
          <w:color w:val="000000"/>
          <w:sz w:val="28"/>
        </w:rPr>
        <w:t>
      16 ноября 2018 года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от 16 ноября 2018 года</w:t>
            </w:r>
            <w:r>
              <w:br/>
            </w:r>
            <w:r>
              <w:rPr>
                <w:rFonts w:ascii="Times New Roman"/>
                <w:b w:val="false"/>
                <w:i w:val="false"/>
                <w:color w:val="000000"/>
                <w:sz w:val="20"/>
              </w:rPr>
              <w:t>№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решению акима</w:t>
            </w:r>
            <w:r>
              <w:br/>
            </w:r>
            <w:r>
              <w:rPr>
                <w:rFonts w:ascii="Times New Roman"/>
                <w:b w:val="false"/>
                <w:i w:val="false"/>
                <w:color w:val="000000"/>
                <w:sz w:val="20"/>
              </w:rPr>
              <w:t xml:space="preserve">от 28 ноября 2017 года </w:t>
            </w:r>
            <w:r>
              <w:br/>
            </w:r>
            <w:r>
              <w:rPr>
                <w:rFonts w:ascii="Times New Roman"/>
                <w:b w:val="false"/>
                <w:i w:val="false"/>
                <w:color w:val="000000"/>
                <w:sz w:val="20"/>
              </w:rPr>
              <w:t>№ 01</w:t>
            </w:r>
          </w:p>
        </w:tc>
      </w:tr>
    </w:tbl>
    <w:bookmarkStart w:name="z22" w:id="14"/>
    <w:p>
      <w:pPr>
        <w:spacing w:after="0"/>
        <w:ind w:left="0"/>
        <w:jc w:val="left"/>
      </w:pPr>
      <w:r>
        <w:rPr>
          <w:rFonts w:ascii="Times New Roman"/>
          <w:b/>
          <w:i w:val="false"/>
          <w:color w:val="000000"/>
        </w:rPr>
        <w:t xml:space="preserve"> Избирательные участки на территории Житикаринского района</w:t>
      </w:r>
    </w:p>
    <w:bookmarkEnd w:id="14"/>
    <w:bookmarkStart w:name="z23" w:id="15"/>
    <w:p>
      <w:pPr>
        <w:spacing w:after="0"/>
        <w:ind w:left="0"/>
        <w:jc w:val="both"/>
      </w:pPr>
      <w:r>
        <w:rPr>
          <w:rFonts w:ascii="Times New Roman"/>
          <w:b w:val="false"/>
          <w:i w:val="false"/>
          <w:color w:val="000000"/>
          <w:sz w:val="28"/>
        </w:rPr>
        <w:t>
      Избирательный участок № 360</w:t>
      </w:r>
    </w:p>
    <w:bookmarkEnd w:id="15"/>
    <w:bookmarkStart w:name="z24" w:id="16"/>
    <w:p>
      <w:pPr>
        <w:spacing w:after="0"/>
        <w:ind w:left="0"/>
        <w:jc w:val="both"/>
      </w:pPr>
      <w:r>
        <w:rPr>
          <w:rFonts w:ascii="Times New Roman"/>
          <w:b w:val="false"/>
          <w:i w:val="false"/>
          <w:color w:val="000000"/>
          <w:sz w:val="28"/>
        </w:rPr>
        <w:t>
      В границах села Степное.</w:t>
      </w:r>
    </w:p>
    <w:bookmarkEnd w:id="16"/>
    <w:bookmarkStart w:name="z25" w:id="17"/>
    <w:p>
      <w:pPr>
        <w:spacing w:after="0"/>
        <w:ind w:left="0"/>
        <w:jc w:val="both"/>
      </w:pPr>
      <w:r>
        <w:rPr>
          <w:rFonts w:ascii="Times New Roman"/>
          <w:b w:val="false"/>
          <w:i w:val="false"/>
          <w:color w:val="000000"/>
          <w:sz w:val="28"/>
        </w:rPr>
        <w:t>
      Избирательный участок № 361</w:t>
      </w:r>
    </w:p>
    <w:bookmarkEnd w:id="17"/>
    <w:bookmarkStart w:name="z26" w:id="18"/>
    <w:p>
      <w:pPr>
        <w:spacing w:after="0"/>
        <w:ind w:left="0"/>
        <w:jc w:val="both"/>
      </w:pPr>
      <w:r>
        <w:rPr>
          <w:rFonts w:ascii="Times New Roman"/>
          <w:b w:val="false"/>
          <w:i w:val="false"/>
          <w:color w:val="000000"/>
          <w:sz w:val="28"/>
        </w:rPr>
        <w:t xml:space="preserve">
      В границах села Тохтарово. </w:t>
      </w:r>
    </w:p>
    <w:bookmarkEnd w:id="18"/>
    <w:bookmarkStart w:name="z27" w:id="19"/>
    <w:p>
      <w:pPr>
        <w:spacing w:after="0"/>
        <w:ind w:left="0"/>
        <w:jc w:val="both"/>
      </w:pPr>
      <w:r>
        <w:rPr>
          <w:rFonts w:ascii="Times New Roman"/>
          <w:b w:val="false"/>
          <w:i w:val="false"/>
          <w:color w:val="000000"/>
          <w:sz w:val="28"/>
        </w:rPr>
        <w:t>
      Избирательный участок № 362</w:t>
      </w:r>
    </w:p>
    <w:bookmarkEnd w:id="19"/>
    <w:bookmarkStart w:name="z28" w:id="20"/>
    <w:p>
      <w:pPr>
        <w:spacing w:after="0"/>
        <w:ind w:left="0"/>
        <w:jc w:val="both"/>
      </w:pPr>
      <w:r>
        <w:rPr>
          <w:rFonts w:ascii="Times New Roman"/>
          <w:b w:val="false"/>
          <w:i w:val="false"/>
          <w:color w:val="000000"/>
          <w:sz w:val="28"/>
        </w:rPr>
        <w:t>
      В границах села Львовка.</w:t>
      </w:r>
    </w:p>
    <w:bookmarkEnd w:id="20"/>
    <w:bookmarkStart w:name="z29" w:id="21"/>
    <w:p>
      <w:pPr>
        <w:spacing w:after="0"/>
        <w:ind w:left="0"/>
        <w:jc w:val="both"/>
      </w:pPr>
      <w:r>
        <w:rPr>
          <w:rFonts w:ascii="Times New Roman"/>
          <w:b w:val="false"/>
          <w:i w:val="false"/>
          <w:color w:val="000000"/>
          <w:sz w:val="28"/>
        </w:rPr>
        <w:t>
      Избирательный участок № 363</w:t>
      </w:r>
    </w:p>
    <w:bookmarkEnd w:id="21"/>
    <w:bookmarkStart w:name="z30" w:id="22"/>
    <w:p>
      <w:pPr>
        <w:spacing w:after="0"/>
        <w:ind w:left="0"/>
        <w:jc w:val="both"/>
      </w:pPr>
      <w:r>
        <w:rPr>
          <w:rFonts w:ascii="Times New Roman"/>
          <w:b w:val="false"/>
          <w:i w:val="false"/>
          <w:color w:val="000000"/>
          <w:sz w:val="28"/>
        </w:rPr>
        <w:t>
      В границах села Чайковское.</w:t>
      </w:r>
    </w:p>
    <w:bookmarkEnd w:id="22"/>
    <w:bookmarkStart w:name="z31" w:id="23"/>
    <w:p>
      <w:pPr>
        <w:spacing w:after="0"/>
        <w:ind w:left="0"/>
        <w:jc w:val="both"/>
      </w:pPr>
      <w:r>
        <w:rPr>
          <w:rFonts w:ascii="Times New Roman"/>
          <w:b w:val="false"/>
          <w:i w:val="false"/>
          <w:color w:val="000000"/>
          <w:sz w:val="28"/>
        </w:rPr>
        <w:t>
      Избирательный участок № 364</w:t>
      </w:r>
    </w:p>
    <w:bookmarkEnd w:id="23"/>
    <w:bookmarkStart w:name="z32" w:id="24"/>
    <w:p>
      <w:pPr>
        <w:spacing w:after="0"/>
        <w:ind w:left="0"/>
        <w:jc w:val="both"/>
      </w:pPr>
      <w:r>
        <w:rPr>
          <w:rFonts w:ascii="Times New Roman"/>
          <w:b w:val="false"/>
          <w:i w:val="false"/>
          <w:color w:val="000000"/>
          <w:sz w:val="28"/>
        </w:rPr>
        <w:t>
      В границах села Шевченковка.</w:t>
      </w:r>
    </w:p>
    <w:bookmarkEnd w:id="24"/>
    <w:bookmarkStart w:name="z33" w:id="25"/>
    <w:p>
      <w:pPr>
        <w:spacing w:after="0"/>
        <w:ind w:left="0"/>
        <w:jc w:val="both"/>
      </w:pPr>
      <w:r>
        <w:rPr>
          <w:rFonts w:ascii="Times New Roman"/>
          <w:b w:val="false"/>
          <w:i w:val="false"/>
          <w:color w:val="000000"/>
          <w:sz w:val="28"/>
        </w:rPr>
        <w:t>
      Избирательный участок № 365</w:t>
      </w:r>
    </w:p>
    <w:bookmarkEnd w:id="25"/>
    <w:bookmarkStart w:name="z34" w:id="26"/>
    <w:p>
      <w:pPr>
        <w:spacing w:after="0"/>
        <w:ind w:left="0"/>
        <w:jc w:val="both"/>
      </w:pPr>
      <w:r>
        <w:rPr>
          <w:rFonts w:ascii="Times New Roman"/>
          <w:b w:val="false"/>
          <w:i w:val="false"/>
          <w:color w:val="000000"/>
          <w:sz w:val="28"/>
        </w:rPr>
        <w:t xml:space="preserve">
      В границах села Пригородное: улиц Мира, Монтерская, Жақсы, Джангильдина, Орджоникидзе, Станционная, Вокзальная. </w:t>
      </w:r>
    </w:p>
    <w:bookmarkEnd w:id="26"/>
    <w:bookmarkStart w:name="z35" w:id="27"/>
    <w:p>
      <w:pPr>
        <w:spacing w:after="0"/>
        <w:ind w:left="0"/>
        <w:jc w:val="both"/>
      </w:pPr>
      <w:r>
        <w:rPr>
          <w:rFonts w:ascii="Times New Roman"/>
          <w:b w:val="false"/>
          <w:i w:val="false"/>
          <w:color w:val="000000"/>
          <w:sz w:val="28"/>
        </w:rPr>
        <w:t>
      Избирательный участок № 366</w:t>
      </w:r>
    </w:p>
    <w:bookmarkEnd w:id="27"/>
    <w:bookmarkStart w:name="z36" w:id="28"/>
    <w:p>
      <w:pPr>
        <w:spacing w:after="0"/>
        <w:ind w:left="0"/>
        <w:jc w:val="both"/>
      </w:pPr>
      <w:r>
        <w:rPr>
          <w:rFonts w:ascii="Times New Roman"/>
          <w:b w:val="false"/>
          <w:i w:val="false"/>
          <w:color w:val="000000"/>
          <w:sz w:val="28"/>
        </w:rPr>
        <w:t>
      В границах села Пригородное: улиц Титова, Химиков, 1 Мая, Алтынсарина, Достоевского, Плеханова, Волынова, Бейбітшілік, Дорожная, 40 лет Победы, Дачная, Герцена, Баймагамбетова, Целинная, Толстого, Молодежная, 50 лет ВЛКСМ, Жданова, Колесниченко, Автомобилистов, Куйбышева, Энгельса, Степная, Строителей, Фестивальная, Транспортная, Элеваторная.</w:t>
      </w:r>
    </w:p>
    <w:bookmarkEnd w:id="28"/>
    <w:bookmarkStart w:name="z37" w:id="29"/>
    <w:p>
      <w:pPr>
        <w:spacing w:after="0"/>
        <w:ind w:left="0"/>
        <w:jc w:val="both"/>
      </w:pPr>
      <w:r>
        <w:rPr>
          <w:rFonts w:ascii="Times New Roman"/>
          <w:b w:val="false"/>
          <w:i w:val="false"/>
          <w:color w:val="000000"/>
          <w:sz w:val="28"/>
        </w:rPr>
        <w:t>
      Избирательный участок № 367</w:t>
      </w:r>
    </w:p>
    <w:bookmarkEnd w:id="29"/>
    <w:bookmarkStart w:name="z38" w:id="30"/>
    <w:p>
      <w:pPr>
        <w:spacing w:after="0"/>
        <w:ind w:left="0"/>
        <w:jc w:val="both"/>
      </w:pPr>
      <w:r>
        <w:rPr>
          <w:rFonts w:ascii="Times New Roman"/>
          <w:b w:val="false"/>
          <w:i w:val="false"/>
          <w:color w:val="000000"/>
          <w:sz w:val="28"/>
        </w:rPr>
        <w:t>
      В границах села Ырсай.</w:t>
      </w:r>
    </w:p>
    <w:bookmarkEnd w:id="30"/>
    <w:bookmarkStart w:name="z39" w:id="31"/>
    <w:p>
      <w:pPr>
        <w:spacing w:after="0"/>
        <w:ind w:left="0"/>
        <w:jc w:val="both"/>
      </w:pPr>
      <w:r>
        <w:rPr>
          <w:rFonts w:ascii="Times New Roman"/>
          <w:b w:val="false"/>
          <w:i w:val="false"/>
          <w:color w:val="000000"/>
          <w:sz w:val="28"/>
        </w:rPr>
        <w:t>
      Избирательный участок № 368</w:t>
      </w:r>
    </w:p>
    <w:bookmarkEnd w:id="31"/>
    <w:bookmarkStart w:name="z40" w:id="32"/>
    <w:p>
      <w:pPr>
        <w:spacing w:after="0"/>
        <w:ind w:left="0"/>
        <w:jc w:val="both"/>
      </w:pPr>
      <w:r>
        <w:rPr>
          <w:rFonts w:ascii="Times New Roman"/>
          <w:b w:val="false"/>
          <w:i w:val="false"/>
          <w:color w:val="000000"/>
          <w:sz w:val="28"/>
        </w:rPr>
        <w:t>
      В границах города Житикары: 6 микрорайон, дома №№ 1, 2, 3, 3А, 4, 5, 6, 7, 8, 9, 10, 10А, 11, 12, 13, 14.</w:t>
      </w:r>
    </w:p>
    <w:bookmarkEnd w:id="32"/>
    <w:bookmarkStart w:name="z41" w:id="33"/>
    <w:p>
      <w:pPr>
        <w:spacing w:after="0"/>
        <w:ind w:left="0"/>
        <w:jc w:val="both"/>
      </w:pPr>
      <w:r>
        <w:rPr>
          <w:rFonts w:ascii="Times New Roman"/>
          <w:b w:val="false"/>
          <w:i w:val="false"/>
          <w:color w:val="000000"/>
          <w:sz w:val="28"/>
        </w:rPr>
        <w:t>
      Избирательный участок № 369</w:t>
      </w:r>
    </w:p>
    <w:bookmarkEnd w:id="33"/>
    <w:bookmarkStart w:name="z42" w:id="34"/>
    <w:p>
      <w:pPr>
        <w:spacing w:after="0"/>
        <w:ind w:left="0"/>
        <w:jc w:val="both"/>
      </w:pPr>
      <w:r>
        <w:rPr>
          <w:rFonts w:ascii="Times New Roman"/>
          <w:b w:val="false"/>
          <w:i w:val="false"/>
          <w:color w:val="000000"/>
          <w:sz w:val="28"/>
        </w:rPr>
        <w:t>
      В границах города Житикары: 6 микрорайон, дома №№ 15, 16, 17, 18, 19, 20, 21, 22, 23, 24, 25, 26, 51/1, 61, 61А, 61 Г, 62, 63.</w:t>
      </w:r>
    </w:p>
    <w:bookmarkEnd w:id="34"/>
    <w:bookmarkStart w:name="z43" w:id="35"/>
    <w:p>
      <w:pPr>
        <w:spacing w:after="0"/>
        <w:ind w:left="0"/>
        <w:jc w:val="both"/>
      </w:pPr>
      <w:r>
        <w:rPr>
          <w:rFonts w:ascii="Times New Roman"/>
          <w:b w:val="false"/>
          <w:i w:val="false"/>
          <w:color w:val="000000"/>
          <w:sz w:val="28"/>
        </w:rPr>
        <w:t>
      11 микрорайон, дома №№ 27, 28, 30.</w:t>
      </w:r>
    </w:p>
    <w:bookmarkEnd w:id="35"/>
    <w:bookmarkStart w:name="z44" w:id="36"/>
    <w:p>
      <w:pPr>
        <w:spacing w:after="0"/>
        <w:ind w:left="0"/>
        <w:jc w:val="both"/>
      </w:pPr>
      <w:r>
        <w:rPr>
          <w:rFonts w:ascii="Times New Roman"/>
          <w:b w:val="false"/>
          <w:i w:val="false"/>
          <w:color w:val="000000"/>
          <w:sz w:val="28"/>
        </w:rPr>
        <w:t>
      Избирательный участок № 370</w:t>
      </w:r>
    </w:p>
    <w:bookmarkEnd w:id="36"/>
    <w:bookmarkStart w:name="z45" w:id="37"/>
    <w:p>
      <w:pPr>
        <w:spacing w:after="0"/>
        <w:ind w:left="0"/>
        <w:jc w:val="both"/>
      </w:pPr>
      <w:r>
        <w:rPr>
          <w:rFonts w:ascii="Times New Roman"/>
          <w:b w:val="false"/>
          <w:i w:val="false"/>
          <w:color w:val="000000"/>
          <w:sz w:val="28"/>
        </w:rPr>
        <w:t>
      В границах города Житикары: 7 микрорайон, дома №№ 1, 2, 3, 4, 5, 5А, 6, 7, 8, 10, 15, 16, 17, 18, 19, 20, 21, 22, 24, 58;</w:t>
      </w:r>
    </w:p>
    <w:bookmarkEnd w:id="37"/>
    <w:bookmarkStart w:name="z46" w:id="38"/>
    <w:p>
      <w:pPr>
        <w:spacing w:after="0"/>
        <w:ind w:left="0"/>
        <w:jc w:val="both"/>
      </w:pPr>
      <w:r>
        <w:rPr>
          <w:rFonts w:ascii="Times New Roman"/>
          <w:b w:val="false"/>
          <w:i w:val="false"/>
          <w:color w:val="000000"/>
          <w:sz w:val="28"/>
        </w:rPr>
        <w:t>
      микрорайон Кенсай, дома №№ 1, 5, 5А, 6, 8, 9, 13, 15, 17, 18, 18Б, 19, 20, 25, 28, 35, 40, 40А, 42, 43А, 44, 45, 46, 48, 48А, 48Б, 49, 49А, 49Б, 50Б, 51, 51А, 51Б, 59А, 60Б, 114, 115, 116, 122, 144, 151, 156, 171, 175, 176;</w:t>
      </w:r>
    </w:p>
    <w:bookmarkEnd w:id="38"/>
    <w:bookmarkStart w:name="z47" w:id="39"/>
    <w:p>
      <w:pPr>
        <w:spacing w:after="0"/>
        <w:ind w:left="0"/>
        <w:jc w:val="both"/>
      </w:pPr>
      <w:r>
        <w:rPr>
          <w:rFonts w:ascii="Times New Roman"/>
          <w:b w:val="false"/>
          <w:i w:val="false"/>
          <w:color w:val="000000"/>
          <w:sz w:val="28"/>
        </w:rPr>
        <w:t>
      6 микрорайон, дома № 69, 70, 123.</w:t>
      </w:r>
    </w:p>
    <w:bookmarkEnd w:id="39"/>
    <w:bookmarkStart w:name="z48" w:id="40"/>
    <w:p>
      <w:pPr>
        <w:spacing w:after="0"/>
        <w:ind w:left="0"/>
        <w:jc w:val="both"/>
      </w:pPr>
      <w:r>
        <w:rPr>
          <w:rFonts w:ascii="Times New Roman"/>
          <w:b w:val="false"/>
          <w:i w:val="false"/>
          <w:color w:val="000000"/>
          <w:sz w:val="28"/>
        </w:rPr>
        <w:t>
      Избирательный участок № 371</w:t>
      </w:r>
    </w:p>
    <w:bookmarkEnd w:id="40"/>
    <w:bookmarkStart w:name="z49" w:id="41"/>
    <w:p>
      <w:pPr>
        <w:spacing w:after="0"/>
        <w:ind w:left="0"/>
        <w:jc w:val="both"/>
      </w:pPr>
      <w:r>
        <w:rPr>
          <w:rFonts w:ascii="Times New Roman"/>
          <w:b w:val="false"/>
          <w:i w:val="false"/>
          <w:color w:val="000000"/>
          <w:sz w:val="28"/>
        </w:rPr>
        <w:t>
      В границах города Житикары: микрорайон Айнабулак, дома №№ 1, 2, 3, 4, 5, 6, 8, 9, 10, 11, 12, 13, 14, 15, 16, 17, 18, 19, 20, 21, 22, 23, 25А, 26, 27, 28, 31, 34, 35, 36, 37, 38, 39, 40, 41, 42, 45, 46, 47, 48, 49, 50, 51, 52, 53, 54, 55, 56, 58, 60, 61, 63, 64, 65, 66, 68, 69, 70, 70А, 71, 71А, 72, 74, 75, 76, 77, 78, 79, 81, 82, 83, 84, 85, 86, 87, 88, 89, 90, 92, 93, 94, 96, 98, 100, 101, 102, 103, 104, 106, 107, 108, 109, 110, 111, 112, 113, 114, 115, 116, 116А, 117, 117А, 118,119, 120, 121, 122, 123, 124, 125, 127, 128, 129, 131, 132, 133, 134, 135, 137, 138, 139, 140, 141,141А, 142, 144, 145, 146, 147, 148, 149, 150, 151, 152, 152А, 153, 154, 155, 156, 157, 158, 159, 159А, 160, 161, 162, 162А, 163, 163А, 164, 166, 167, 168, 168А, 169, 170, 171, 173, 174, 175, 176, 179, 180, 181, 182, 183, 184, 185, 186, 187, 188, 189, 190, 190А, 191, 192, 193, 194, 195, 196, 197, 198, 198 А, 209, 209А, 209Б, 210, 211, 212, 213, 214, 215, 216, 218, 219, 220, 221, 222, 223, 225, 225А, 226, 227, 228, 229, 230, 231, 232, 233, 234, 235, 236, 237, 238, 239, 239А, 240, 241, 242, 243, 246, 247, 248, 249, 250, 251, 255, 385;</w:t>
      </w:r>
    </w:p>
    <w:bookmarkEnd w:id="41"/>
    <w:bookmarkStart w:name="z50" w:id="42"/>
    <w:p>
      <w:pPr>
        <w:spacing w:after="0"/>
        <w:ind w:left="0"/>
        <w:jc w:val="both"/>
      </w:pPr>
      <w:r>
        <w:rPr>
          <w:rFonts w:ascii="Times New Roman"/>
          <w:b w:val="false"/>
          <w:i w:val="false"/>
          <w:color w:val="000000"/>
          <w:sz w:val="28"/>
        </w:rPr>
        <w:t>
      улица Ахмета Байтурсинова, дома №№ 1, 1А, 1Б, 2, 3, 4, 5, 6, 7, 8, 9, 10, 11, 12, 13, 14, 15, 17, 18, 18/2, 25, 60;</w:t>
      </w:r>
    </w:p>
    <w:bookmarkEnd w:id="42"/>
    <w:bookmarkStart w:name="z51" w:id="43"/>
    <w:p>
      <w:pPr>
        <w:spacing w:after="0"/>
        <w:ind w:left="0"/>
        <w:jc w:val="both"/>
      </w:pPr>
      <w:r>
        <w:rPr>
          <w:rFonts w:ascii="Times New Roman"/>
          <w:b w:val="false"/>
          <w:i w:val="false"/>
          <w:color w:val="000000"/>
          <w:sz w:val="28"/>
        </w:rPr>
        <w:t xml:space="preserve">
      11 микрорайон, дома №№ 1, 1А, 2, 3, 4, 5, 6, 6А, 7, 8, 9, 10, 11, 31, 33, 34, 36, 37, 38, 39, 40, 41, 42, 43, 44, 45, 46, 47, 48, 49, 50, 51, 52, 53, 54, 56. </w:t>
      </w:r>
    </w:p>
    <w:bookmarkEnd w:id="43"/>
    <w:bookmarkStart w:name="z52" w:id="44"/>
    <w:p>
      <w:pPr>
        <w:spacing w:after="0"/>
        <w:ind w:left="0"/>
        <w:jc w:val="both"/>
      </w:pPr>
      <w:r>
        <w:rPr>
          <w:rFonts w:ascii="Times New Roman"/>
          <w:b w:val="false"/>
          <w:i w:val="false"/>
          <w:color w:val="000000"/>
          <w:sz w:val="28"/>
        </w:rPr>
        <w:t>
      микрорайон Дружба, дома №№ 1А, 3, 4, 5, 6, 7, 8, 9, 10, 13, 14, 17, 18, 19, 21, 58.</w:t>
      </w:r>
    </w:p>
    <w:bookmarkEnd w:id="44"/>
    <w:bookmarkStart w:name="z53" w:id="45"/>
    <w:p>
      <w:pPr>
        <w:spacing w:after="0"/>
        <w:ind w:left="0"/>
        <w:jc w:val="both"/>
      </w:pPr>
      <w:r>
        <w:rPr>
          <w:rFonts w:ascii="Times New Roman"/>
          <w:b w:val="false"/>
          <w:i w:val="false"/>
          <w:color w:val="000000"/>
          <w:sz w:val="28"/>
        </w:rPr>
        <w:t>
      Избирательный участок № 372</w:t>
      </w:r>
    </w:p>
    <w:bookmarkEnd w:id="45"/>
    <w:bookmarkStart w:name="z54" w:id="46"/>
    <w:p>
      <w:pPr>
        <w:spacing w:after="0"/>
        <w:ind w:left="0"/>
        <w:jc w:val="both"/>
      </w:pPr>
      <w:r>
        <w:rPr>
          <w:rFonts w:ascii="Times New Roman"/>
          <w:b w:val="false"/>
          <w:i w:val="false"/>
          <w:color w:val="000000"/>
          <w:sz w:val="28"/>
        </w:rPr>
        <w:t>
      В границах города Житикары: улица Зинатуллы Зулхаирова, дома №№ 1, 2, 3, 4, 5, 6, 8, 9, 10, 12, 14, 15, 16, 17, 18, 19, 20, 21, 23, 24, 25, 26, 27, 28, 30, 31, 32, 33, 34, 35, 39, 40, 43, 44, 45, 46, 47, 48, 50, 51, 52, 52А, 54, 55, 56, 57, 59, 59А, 61, 83, 100;</w:t>
      </w:r>
    </w:p>
    <w:bookmarkEnd w:id="46"/>
    <w:bookmarkStart w:name="z55" w:id="47"/>
    <w:p>
      <w:pPr>
        <w:spacing w:after="0"/>
        <w:ind w:left="0"/>
        <w:jc w:val="both"/>
      </w:pPr>
      <w:r>
        <w:rPr>
          <w:rFonts w:ascii="Times New Roman"/>
          <w:b w:val="false"/>
          <w:i w:val="false"/>
          <w:color w:val="000000"/>
          <w:sz w:val="28"/>
        </w:rPr>
        <w:t xml:space="preserve">
      улица район Аэропорта, дом № 1; </w:t>
      </w:r>
    </w:p>
    <w:bookmarkEnd w:id="47"/>
    <w:bookmarkStart w:name="z56" w:id="48"/>
    <w:p>
      <w:pPr>
        <w:spacing w:after="0"/>
        <w:ind w:left="0"/>
        <w:jc w:val="both"/>
      </w:pPr>
      <w:r>
        <w:rPr>
          <w:rFonts w:ascii="Times New Roman"/>
          <w:b w:val="false"/>
          <w:i w:val="false"/>
          <w:color w:val="000000"/>
          <w:sz w:val="28"/>
        </w:rPr>
        <w:t>
      5в микрорайон, дома №№ 1, 2, 3, 4, 5, 6, 7, 8, 9, 10, 11А, 12, 13, 15, 19, 20, 20А, 20Б, 21, 101, 106А, 109, 111, 112, 113, 113А, 121, 138, 140, 142, 143, 144, 145;</w:t>
      </w:r>
    </w:p>
    <w:bookmarkEnd w:id="48"/>
    <w:bookmarkStart w:name="z57" w:id="49"/>
    <w:p>
      <w:pPr>
        <w:spacing w:after="0"/>
        <w:ind w:left="0"/>
        <w:jc w:val="both"/>
      </w:pPr>
      <w:r>
        <w:rPr>
          <w:rFonts w:ascii="Times New Roman"/>
          <w:b w:val="false"/>
          <w:i w:val="false"/>
          <w:color w:val="000000"/>
          <w:sz w:val="28"/>
        </w:rPr>
        <w:t>
      5 микрорайон, дома №№ 108, 109, 111, 111Б, 112, 113, 114, 116, 116А, 121, 138, 144, 392;</w:t>
      </w:r>
    </w:p>
    <w:bookmarkEnd w:id="49"/>
    <w:bookmarkStart w:name="z58" w:id="50"/>
    <w:p>
      <w:pPr>
        <w:spacing w:after="0"/>
        <w:ind w:left="0"/>
        <w:jc w:val="both"/>
      </w:pPr>
      <w:r>
        <w:rPr>
          <w:rFonts w:ascii="Times New Roman"/>
          <w:b w:val="false"/>
          <w:i w:val="false"/>
          <w:color w:val="000000"/>
          <w:sz w:val="28"/>
        </w:rPr>
        <w:t>
      11 микрорайон, дом № 29.</w:t>
      </w:r>
    </w:p>
    <w:bookmarkEnd w:id="50"/>
    <w:bookmarkStart w:name="z59" w:id="51"/>
    <w:p>
      <w:pPr>
        <w:spacing w:after="0"/>
        <w:ind w:left="0"/>
        <w:jc w:val="both"/>
      </w:pPr>
      <w:r>
        <w:rPr>
          <w:rFonts w:ascii="Times New Roman"/>
          <w:b w:val="false"/>
          <w:i w:val="false"/>
          <w:color w:val="000000"/>
          <w:sz w:val="28"/>
        </w:rPr>
        <w:t>
      Избирательный участок № 373</w:t>
      </w:r>
    </w:p>
    <w:bookmarkEnd w:id="51"/>
    <w:bookmarkStart w:name="z60" w:id="52"/>
    <w:p>
      <w:pPr>
        <w:spacing w:after="0"/>
        <w:ind w:left="0"/>
        <w:jc w:val="both"/>
      </w:pPr>
      <w:r>
        <w:rPr>
          <w:rFonts w:ascii="Times New Roman"/>
          <w:b w:val="false"/>
          <w:i w:val="false"/>
          <w:color w:val="000000"/>
          <w:sz w:val="28"/>
        </w:rPr>
        <w:t>
      В границах города Житикары: улица Асбестовая, дома №№ 1, 2, 3, 4, 5, 6, 7, 8, 9, 10, 11, 12, 13, 14, 16, 63;</w:t>
      </w:r>
    </w:p>
    <w:bookmarkEnd w:id="52"/>
    <w:bookmarkStart w:name="z61" w:id="53"/>
    <w:p>
      <w:pPr>
        <w:spacing w:after="0"/>
        <w:ind w:left="0"/>
        <w:jc w:val="both"/>
      </w:pPr>
      <w:r>
        <w:rPr>
          <w:rFonts w:ascii="Times New Roman"/>
          <w:b w:val="false"/>
          <w:i w:val="false"/>
          <w:color w:val="000000"/>
          <w:sz w:val="28"/>
        </w:rPr>
        <w:t>
      улица Буровиков, дома №№ 1, 2, 3, 4, 5, 6, 7, 8, 9, 10, 11, 12, 13, 14, 15, 16, 17, 18, 19, 20, 21, 22, 23, 24, 25, 26;</w:t>
      </w:r>
    </w:p>
    <w:bookmarkEnd w:id="53"/>
    <w:bookmarkStart w:name="z62" w:id="54"/>
    <w:p>
      <w:pPr>
        <w:spacing w:after="0"/>
        <w:ind w:left="0"/>
        <w:jc w:val="both"/>
      </w:pPr>
      <w:r>
        <w:rPr>
          <w:rFonts w:ascii="Times New Roman"/>
          <w:b w:val="false"/>
          <w:i w:val="false"/>
          <w:color w:val="000000"/>
          <w:sz w:val="28"/>
        </w:rPr>
        <w:t>
      улица Геологов, дома №№ 1, 2, 3, 4, 5, 6, 7, 8, 9, 10, 11, 12, 13, 14, 15, 16, 17, 18, 19, 20, 21, 22, 23, 24, 26;</w:t>
      </w:r>
    </w:p>
    <w:bookmarkEnd w:id="54"/>
    <w:bookmarkStart w:name="z63" w:id="55"/>
    <w:p>
      <w:pPr>
        <w:spacing w:after="0"/>
        <w:ind w:left="0"/>
        <w:jc w:val="both"/>
      </w:pPr>
      <w:r>
        <w:rPr>
          <w:rFonts w:ascii="Times New Roman"/>
          <w:b w:val="false"/>
          <w:i w:val="false"/>
          <w:color w:val="000000"/>
          <w:sz w:val="28"/>
        </w:rPr>
        <w:t>
      улица Шахтеров, дома №№ 1, 2, 3, 4, 5, 6, 7, 8, 10, 12, 13, 14, 15, 16, 17, 19, 19/1, 19/2, 20, 21, 22, 23, 24, 25, 26, 28, 30, 32, 34, 58;</w:t>
      </w:r>
    </w:p>
    <w:bookmarkEnd w:id="55"/>
    <w:bookmarkStart w:name="z64" w:id="56"/>
    <w:p>
      <w:pPr>
        <w:spacing w:after="0"/>
        <w:ind w:left="0"/>
        <w:jc w:val="both"/>
      </w:pPr>
      <w:r>
        <w:rPr>
          <w:rFonts w:ascii="Times New Roman"/>
          <w:b w:val="false"/>
          <w:i w:val="false"/>
          <w:color w:val="000000"/>
          <w:sz w:val="28"/>
        </w:rPr>
        <w:t>
      улица 30 лет ВЛКСМ, дома №№ 1, 2, 3, 4, 5, 6, 7, 8, 9, 13, 15, 16, 17, 21, 22, 23, 24, 25, 26, 27, 28, 29, 30, 31, 32, 33, 34, 36, 37, 38, 39, 40, 86;</w:t>
      </w:r>
    </w:p>
    <w:bookmarkEnd w:id="56"/>
    <w:bookmarkStart w:name="z65" w:id="57"/>
    <w:p>
      <w:pPr>
        <w:spacing w:after="0"/>
        <w:ind w:left="0"/>
        <w:jc w:val="both"/>
      </w:pPr>
      <w:r>
        <w:rPr>
          <w:rFonts w:ascii="Times New Roman"/>
          <w:b w:val="false"/>
          <w:i w:val="false"/>
          <w:color w:val="000000"/>
          <w:sz w:val="28"/>
        </w:rPr>
        <w:t>
      улица Парковая, дома №№ 3, 5, 6, 7, 8, 9, 14,16, 17, 18, 19, 20, 21, 24, 25, 26, 29, 30, 31, 32, 34, 35, 36, 37, 39, 42, 43, 44, 47, 48, 49, 51, 52, 53, 60, 76;</w:t>
      </w:r>
    </w:p>
    <w:bookmarkEnd w:id="57"/>
    <w:bookmarkStart w:name="z66" w:id="58"/>
    <w:p>
      <w:pPr>
        <w:spacing w:after="0"/>
        <w:ind w:left="0"/>
        <w:jc w:val="both"/>
      </w:pPr>
      <w:r>
        <w:rPr>
          <w:rFonts w:ascii="Times New Roman"/>
          <w:b w:val="false"/>
          <w:i w:val="false"/>
          <w:color w:val="000000"/>
          <w:sz w:val="28"/>
        </w:rPr>
        <w:t>
      улица Октябрьская, дома №№ 1, 3, 4, 4А, 6, 7, 8, 9, 10, 12, 13, 14, 17, 18, 19, 21, 21А, 22, 23, 26, 28, 30, 32, 34, 36, 38, 40, 42, 44, 48, 50, 55, 56, 58;</w:t>
      </w:r>
    </w:p>
    <w:bookmarkEnd w:id="58"/>
    <w:bookmarkStart w:name="z67" w:id="59"/>
    <w:p>
      <w:pPr>
        <w:spacing w:after="0"/>
        <w:ind w:left="0"/>
        <w:jc w:val="both"/>
      </w:pPr>
      <w:r>
        <w:rPr>
          <w:rFonts w:ascii="Times New Roman"/>
          <w:b w:val="false"/>
          <w:i w:val="false"/>
          <w:color w:val="000000"/>
          <w:sz w:val="28"/>
        </w:rPr>
        <w:t>
      улица Советская, дома №№ 5, 6, 6А, 7, 8, 10, 12, 13, 14, 16, 19, 22, 23, 25, 27, 28, 29, 30, 32, 33, 34, 38, 40;</w:t>
      </w:r>
    </w:p>
    <w:bookmarkEnd w:id="59"/>
    <w:bookmarkStart w:name="z68" w:id="60"/>
    <w:p>
      <w:pPr>
        <w:spacing w:after="0"/>
        <w:ind w:left="0"/>
        <w:jc w:val="both"/>
      </w:pPr>
      <w:r>
        <w:rPr>
          <w:rFonts w:ascii="Times New Roman"/>
          <w:b w:val="false"/>
          <w:i w:val="false"/>
          <w:color w:val="000000"/>
          <w:sz w:val="28"/>
        </w:rPr>
        <w:t>
      улица Школьная, дома №№ 1, 2, 4, 6, 7, 8, 9, 11, 13, 14, 15, 17, 18, 19, 20, 22, 24, 26, 28, 29, 30, 31, 32, 33, 34, 35, 37, 38, 40, 41, 42, 44, 45, 47;</w:t>
      </w:r>
    </w:p>
    <w:bookmarkEnd w:id="60"/>
    <w:bookmarkStart w:name="z69" w:id="61"/>
    <w:p>
      <w:pPr>
        <w:spacing w:after="0"/>
        <w:ind w:left="0"/>
        <w:jc w:val="both"/>
      </w:pPr>
      <w:r>
        <w:rPr>
          <w:rFonts w:ascii="Times New Roman"/>
          <w:b w:val="false"/>
          <w:i w:val="false"/>
          <w:color w:val="000000"/>
          <w:sz w:val="28"/>
        </w:rPr>
        <w:t>
      улица Строителей, дома №№ 1, 2, 4, 4А, 5, 6, 7, 8, 9, 10, 11, 12, 13, 14, 15, 16, 17, 18, 19, 20, 21, 22, 23, 24, 24/1, 25, 26, 28, 30, 32, 34, 35, 36, 37, 38, 39, 39А, 40, 42, 49, 53, 54, 55, 798;</w:t>
      </w:r>
    </w:p>
    <w:bookmarkEnd w:id="61"/>
    <w:bookmarkStart w:name="z70" w:id="62"/>
    <w:p>
      <w:pPr>
        <w:spacing w:after="0"/>
        <w:ind w:left="0"/>
        <w:jc w:val="both"/>
      </w:pPr>
      <w:r>
        <w:rPr>
          <w:rFonts w:ascii="Times New Roman"/>
          <w:b w:val="false"/>
          <w:i w:val="false"/>
          <w:color w:val="000000"/>
          <w:sz w:val="28"/>
        </w:rPr>
        <w:t>
      улица 40 летие Казахстана, дома №№ 1, 2, 3, 4, 5, 7, 8, 9, 10, 11, 12, 13, 14, 15, 16, 17, 18, 20, 22, 42;</w:t>
      </w:r>
    </w:p>
    <w:bookmarkEnd w:id="62"/>
    <w:bookmarkStart w:name="z71" w:id="63"/>
    <w:p>
      <w:pPr>
        <w:spacing w:after="0"/>
        <w:ind w:left="0"/>
        <w:jc w:val="both"/>
      </w:pPr>
      <w:r>
        <w:rPr>
          <w:rFonts w:ascii="Times New Roman"/>
          <w:b w:val="false"/>
          <w:i w:val="false"/>
          <w:color w:val="000000"/>
          <w:sz w:val="28"/>
        </w:rPr>
        <w:t>
      улица Горная, дома №№ 3, 4, 5, 6, 7, 10, 11, 12, 13, 14, 16А, 17, 18, 20, 26, 30, 38;</w:t>
      </w:r>
    </w:p>
    <w:bookmarkEnd w:id="63"/>
    <w:bookmarkStart w:name="z72" w:id="64"/>
    <w:p>
      <w:pPr>
        <w:spacing w:after="0"/>
        <w:ind w:left="0"/>
        <w:jc w:val="both"/>
      </w:pPr>
      <w:r>
        <w:rPr>
          <w:rFonts w:ascii="Times New Roman"/>
          <w:b w:val="false"/>
          <w:i w:val="false"/>
          <w:color w:val="000000"/>
          <w:sz w:val="28"/>
        </w:rPr>
        <w:t>
      улица Клубная, дома №№ 1, 2, 3, 4, 5, 6, 8, 14, 15, 16, 18, 20, 23, 25, 26, 28, 30, 31, 32, 36, 38, 39, 40, 42, 44, 45, 46, 48, 50, 52, 54, 60, 108;</w:t>
      </w:r>
    </w:p>
    <w:bookmarkEnd w:id="64"/>
    <w:bookmarkStart w:name="z73" w:id="65"/>
    <w:p>
      <w:pPr>
        <w:spacing w:after="0"/>
        <w:ind w:left="0"/>
        <w:jc w:val="both"/>
      </w:pPr>
      <w:r>
        <w:rPr>
          <w:rFonts w:ascii="Times New Roman"/>
          <w:b w:val="false"/>
          <w:i w:val="false"/>
          <w:color w:val="000000"/>
          <w:sz w:val="28"/>
        </w:rPr>
        <w:t>
      улица Приречная, дома №№ 4, 5;</w:t>
      </w:r>
    </w:p>
    <w:bookmarkEnd w:id="65"/>
    <w:bookmarkStart w:name="z74" w:id="66"/>
    <w:p>
      <w:pPr>
        <w:spacing w:after="0"/>
        <w:ind w:left="0"/>
        <w:jc w:val="both"/>
      </w:pPr>
      <w:r>
        <w:rPr>
          <w:rFonts w:ascii="Times New Roman"/>
          <w:b w:val="false"/>
          <w:i w:val="false"/>
          <w:color w:val="000000"/>
          <w:sz w:val="28"/>
        </w:rPr>
        <w:t>
      улица Рабочекрестьянская, дома №№ 1, 3, 5, 6, 7, 9, 11, 12, 15, 17, 18, 20, 21, 26, 28, 31, 35, 36, 38, 42;</w:t>
      </w:r>
    </w:p>
    <w:bookmarkEnd w:id="66"/>
    <w:bookmarkStart w:name="z75" w:id="67"/>
    <w:p>
      <w:pPr>
        <w:spacing w:after="0"/>
        <w:ind w:left="0"/>
        <w:jc w:val="both"/>
      </w:pPr>
      <w:r>
        <w:rPr>
          <w:rFonts w:ascii="Times New Roman"/>
          <w:b w:val="false"/>
          <w:i w:val="false"/>
          <w:color w:val="000000"/>
          <w:sz w:val="28"/>
        </w:rPr>
        <w:t>
      улица Красногвардейская, дома №№ 1, 2, 3, 5, 6, 8, 9, 10, 11, 12, 13, 17, 18, 21, 23, 24, 25, 26, 27, 29, 30, 33, 37, 38, 39, 41, 43, 45, 46, 51, 53, 54, 56, 57, 59, 61, 65;</w:t>
      </w:r>
    </w:p>
    <w:bookmarkEnd w:id="67"/>
    <w:bookmarkStart w:name="z76" w:id="68"/>
    <w:p>
      <w:pPr>
        <w:spacing w:after="0"/>
        <w:ind w:left="0"/>
        <w:jc w:val="both"/>
      </w:pPr>
      <w:r>
        <w:rPr>
          <w:rFonts w:ascii="Times New Roman"/>
          <w:b w:val="false"/>
          <w:i w:val="false"/>
          <w:color w:val="000000"/>
          <w:sz w:val="28"/>
        </w:rPr>
        <w:t>
      улица Металлургов, дома №№ 1, 2, 3, 4, 5, 6, 7, 8, 9, 10, 12, 13, 14, 16, 18, 21, 22, 23, 24, 25, 26, 33, 35, 39, 43, 47, 49, 51, 53;</w:t>
      </w:r>
    </w:p>
    <w:bookmarkEnd w:id="68"/>
    <w:bookmarkStart w:name="z77" w:id="69"/>
    <w:p>
      <w:pPr>
        <w:spacing w:after="0"/>
        <w:ind w:left="0"/>
        <w:jc w:val="both"/>
      </w:pPr>
      <w:r>
        <w:rPr>
          <w:rFonts w:ascii="Times New Roman"/>
          <w:b w:val="false"/>
          <w:i w:val="false"/>
          <w:color w:val="000000"/>
          <w:sz w:val="28"/>
        </w:rPr>
        <w:t>
      улица Джамбула, дома №№ 1, 2А, 4, 7, 11, 13, 16, 22, 23, 24, 25, 26, 27;</w:t>
      </w:r>
    </w:p>
    <w:bookmarkEnd w:id="69"/>
    <w:bookmarkStart w:name="z78" w:id="70"/>
    <w:p>
      <w:pPr>
        <w:spacing w:after="0"/>
        <w:ind w:left="0"/>
        <w:jc w:val="both"/>
      </w:pPr>
      <w:r>
        <w:rPr>
          <w:rFonts w:ascii="Times New Roman"/>
          <w:b w:val="false"/>
          <w:i w:val="false"/>
          <w:color w:val="000000"/>
          <w:sz w:val="28"/>
        </w:rPr>
        <w:t>
      улица 8 марта, дома №№ 1, 2, 3, 5, 7, 9, 10, 11, 12, 13, 14, 15, 16, 17, 18, 20, 24, 26, 28, 30, 32, 42, 44, 48, 50;</w:t>
      </w:r>
    </w:p>
    <w:bookmarkEnd w:id="70"/>
    <w:bookmarkStart w:name="z79" w:id="71"/>
    <w:p>
      <w:pPr>
        <w:spacing w:after="0"/>
        <w:ind w:left="0"/>
        <w:jc w:val="both"/>
      </w:pPr>
      <w:r>
        <w:rPr>
          <w:rFonts w:ascii="Times New Roman"/>
          <w:b w:val="false"/>
          <w:i w:val="false"/>
          <w:color w:val="000000"/>
          <w:sz w:val="28"/>
        </w:rPr>
        <w:t>
      улица Амангельды, дома №№ 2, 3, 4, 5, 6, 7, 9, 10, 11, 12, 13, 15, 16, 17, 18, 19, 20, 21, 24, 26, 27, 29, 30, 31, 32, 33, 34, 35, 37, 38, 39, 41, 43, 45, 49.</w:t>
      </w:r>
    </w:p>
    <w:bookmarkEnd w:id="71"/>
    <w:bookmarkStart w:name="z80" w:id="72"/>
    <w:p>
      <w:pPr>
        <w:spacing w:after="0"/>
        <w:ind w:left="0"/>
        <w:jc w:val="both"/>
      </w:pPr>
      <w:r>
        <w:rPr>
          <w:rFonts w:ascii="Times New Roman"/>
          <w:b w:val="false"/>
          <w:i w:val="false"/>
          <w:color w:val="000000"/>
          <w:sz w:val="28"/>
        </w:rPr>
        <w:t>
      Избирательный участок № 374</w:t>
      </w:r>
    </w:p>
    <w:bookmarkEnd w:id="72"/>
    <w:bookmarkStart w:name="z81" w:id="73"/>
    <w:p>
      <w:pPr>
        <w:spacing w:after="0"/>
        <w:ind w:left="0"/>
        <w:jc w:val="both"/>
      </w:pPr>
      <w:r>
        <w:rPr>
          <w:rFonts w:ascii="Times New Roman"/>
          <w:b w:val="false"/>
          <w:i w:val="false"/>
          <w:color w:val="000000"/>
          <w:sz w:val="28"/>
        </w:rPr>
        <w:t>
      В границах города Житикары: улица Кирзавод, дома №№ 2, 3, 4, 5, 6, 7, 8, 11, 12, 13, 14, 15, 16, 17, 18, 19, 20, 21, 22, 24, 25, 29, 30, 31, 32, 34, 36, 37, 38, 39, 40, 42, 45, 47, 49, 50, 51, 52, 54, 55, 56, 58, 59, 60, 61, 62, 63, 64, 65, 66, 68, 69, 70, 71.</w:t>
      </w:r>
    </w:p>
    <w:bookmarkEnd w:id="73"/>
    <w:bookmarkStart w:name="z82" w:id="74"/>
    <w:p>
      <w:pPr>
        <w:spacing w:after="0"/>
        <w:ind w:left="0"/>
        <w:jc w:val="both"/>
      </w:pPr>
      <w:r>
        <w:rPr>
          <w:rFonts w:ascii="Times New Roman"/>
          <w:b w:val="false"/>
          <w:i w:val="false"/>
          <w:color w:val="000000"/>
          <w:sz w:val="28"/>
        </w:rPr>
        <w:t>
      Избирательный участок № 375</w:t>
      </w:r>
    </w:p>
    <w:bookmarkEnd w:id="74"/>
    <w:bookmarkStart w:name="z83" w:id="75"/>
    <w:p>
      <w:pPr>
        <w:spacing w:after="0"/>
        <w:ind w:left="0"/>
        <w:jc w:val="both"/>
      </w:pPr>
      <w:r>
        <w:rPr>
          <w:rFonts w:ascii="Times New Roman"/>
          <w:b w:val="false"/>
          <w:i w:val="false"/>
          <w:color w:val="000000"/>
          <w:sz w:val="28"/>
        </w:rPr>
        <w:t>
      В границах города Житикары: улица Набережная, дома №№ 1, 3, 5, 6, 7, 8, 11, 13, 14, 16, 17, 18, 19, 20, 21, 22, 23, 24, 31, 32, 35, 37, 38, 39, 40, 41, 43, 45, 47, 49, 50, 51, 52, 53, 56, 57, 58, 60, 62, 63, 64, 65, 66, 67, 68, 69, 71, 73, 74, 75, 76, 78, 79, 81, 82, 83, 84, 86, 86А, 88, 89, 90, 92, 93, 94, 95, 96, 97, 99, 101, 102, 104, 105, 107, 109, 110, 112, 113, 114, 115, 116, 117, 118, 120, 121, 122, 123, 123А, 124, 125, 126, 127, 128, 129, 130, 131, 132, 134, 135, 136, 137, 138, 139, 140, 141;</w:t>
      </w:r>
    </w:p>
    <w:bookmarkEnd w:id="75"/>
    <w:bookmarkStart w:name="z84" w:id="76"/>
    <w:p>
      <w:pPr>
        <w:spacing w:after="0"/>
        <w:ind w:left="0"/>
        <w:jc w:val="both"/>
      </w:pPr>
      <w:r>
        <w:rPr>
          <w:rFonts w:ascii="Times New Roman"/>
          <w:b w:val="false"/>
          <w:i w:val="false"/>
          <w:color w:val="000000"/>
          <w:sz w:val="28"/>
        </w:rPr>
        <w:t>
      улица Молодежи, дома №№ 2, 3, 4, 5, 6, 7, 8, 10А, 21, 23, 24, 28, 30, 31, 32, 36, 37, 38, 40, 40Б, 41, 42, 43, 44, 46, 48, 49, 50, 51, 54, 55, 56, 58, 59, 60, 61, 63, 65, 70, 71, 72, 73, 74, 76, 77, 78, 79, 80, 83, 84, 86, 87, 89;</w:t>
      </w:r>
    </w:p>
    <w:bookmarkEnd w:id="76"/>
    <w:bookmarkStart w:name="z85" w:id="77"/>
    <w:p>
      <w:pPr>
        <w:spacing w:after="0"/>
        <w:ind w:left="0"/>
        <w:jc w:val="both"/>
      </w:pPr>
      <w:r>
        <w:rPr>
          <w:rFonts w:ascii="Times New Roman"/>
          <w:b w:val="false"/>
          <w:i w:val="false"/>
          <w:color w:val="000000"/>
          <w:sz w:val="28"/>
        </w:rPr>
        <w:t>
      улица Первомайская, дома №№ 1, 2, 4, 5, 6, 7, 8, 9, 10, 12, 13, 16, 18, 19, 20, 21, 22, 23, 27, 30, 31, 33, 34, 37, 38, 39, 42, 44, 45, 46, 47, 49, 52, 54, 57, 58, 59, 62, 63, 64, 66, 67, 68, 69, 70, 71, 72, 73, 74, 75, 76, 78, 80;</w:t>
      </w:r>
    </w:p>
    <w:bookmarkEnd w:id="77"/>
    <w:bookmarkStart w:name="z86" w:id="78"/>
    <w:p>
      <w:pPr>
        <w:spacing w:after="0"/>
        <w:ind w:left="0"/>
        <w:jc w:val="both"/>
      </w:pPr>
      <w:r>
        <w:rPr>
          <w:rFonts w:ascii="Times New Roman"/>
          <w:b w:val="false"/>
          <w:i w:val="false"/>
          <w:color w:val="000000"/>
          <w:sz w:val="28"/>
        </w:rPr>
        <w:t>
      улица Спартака, дома №№ 2, 4, 5, 6, 7, 8, 9, 11, 12, 13, 14, 15, 17, 19, 20, 21, 22, 23, 24, 25, 26, 27А, 28, 29, 30, 31, 32, 33, 34, 36, 37, 39, 40, 41, 43, 44, 45, 46, 47, 48, 50, 51, 54, 56, 58, 62, 64;</w:t>
      </w:r>
    </w:p>
    <w:bookmarkEnd w:id="78"/>
    <w:bookmarkStart w:name="z87" w:id="79"/>
    <w:p>
      <w:pPr>
        <w:spacing w:after="0"/>
        <w:ind w:left="0"/>
        <w:jc w:val="both"/>
      </w:pPr>
      <w:r>
        <w:rPr>
          <w:rFonts w:ascii="Times New Roman"/>
          <w:b w:val="false"/>
          <w:i w:val="false"/>
          <w:color w:val="000000"/>
          <w:sz w:val="28"/>
        </w:rPr>
        <w:t>
      улица Трудовая, дома №№ 1, 2, 3, 4, 5, 6, 7, 8, 9, 10, 11, 13, 14, 15, 16, 18, 19, 21, 25, 31, 33, 35, 36, 39, 41, 43, 45, 47, 49, 51, 53, 55, 57, 59, 63, 69, 71, 73, 75;</w:t>
      </w:r>
    </w:p>
    <w:bookmarkEnd w:id="79"/>
    <w:bookmarkStart w:name="z88" w:id="80"/>
    <w:p>
      <w:pPr>
        <w:spacing w:after="0"/>
        <w:ind w:left="0"/>
        <w:jc w:val="both"/>
      </w:pPr>
      <w:r>
        <w:rPr>
          <w:rFonts w:ascii="Times New Roman"/>
          <w:b w:val="false"/>
          <w:i w:val="false"/>
          <w:color w:val="000000"/>
          <w:sz w:val="28"/>
        </w:rPr>
        <w:t xml:space="preserve">
      улица Комсомольская, дома №№ 1, 2А, 3, 5, 7, 9, 10, 11, 12, 13, 15, 16, 17, 18, 19, 21, 23, 24, 25, 26, 26А, 27, 29, 30, 30А, 31, 32, 33, 34, 35, 36, 37, 38, 39, 40, 41, 42, 44, 45, 47, 48, 49, 50, 51, 53, 55, 56, 57, 61, 63, 65, 67, 69, 71, 72, 73, 75, 97, 154; </w:t>
      </w:r>
    </w:p>
    <w:bookmarkEnd w:id="80"/>
    <w:bookmarkStart w:name="z89" w:id="81"/>
    <w:p>
      <w:pPr>
        <w:spacing w:after="0"/>
        <w:ind w:left="0"/>
        <w:jc w:val="both"/>
      </w:pPr>
      <w:r>
        <w:rPr>
          <w:rFonts w:ascii="Times New Roman"/>
          <w:b w:val="false"/>
          <w:i w:val="false"/>
          <w:color w:val="000000"/>
          <w:sz w:val="28"/>
        </w:rPr>
        <w:t>
      улица Чапаева, дома №№ 1, 2, 3, 4, 5, 6, 7, 8, 10, 12, 14, 16, 17, 20, 21, 22, 24, 26, 27, 29, 30, 31, 32, 33, 36, 37, 38, 40, 41, 43, 45, 46, 48, 50, 51, 51А, 52, 53, 55, 56, 57, 58, 59, 60, 62, 63, 63А, 65, 67, 69, 71, 73, 75, 77;</w:t>
      </w:r>
    </w:p>
    <w:bookmarkEnd w:id="81"/>
    <w:bookmarkStart w:name="z90" w:id="82"/>
    <w:p>
      <w:pPr>
        <w:spacing w:after="0"/>
        <w:ind w:left="0"/>
        <w:jc w:val="both"/>
      </w:pPr>
      <w:r>
        <w:rPr>
          <w:rFonts w:ascii="Times New Roman"/>
          <w:b w:val="false"/>
          <w:i w:val="false"/>
          <w:color w:val="000000"/>
          <w:sz w:val="28"/>
        </w:rPr>
        <w:t>
      улица Фрунзе, дома №№ 1, 2, 3, 4, 6, 7, 8, 9, 10, 11, 12, 13, 14, 16, 19, 21, 22, 23, 24, 25, 26, 27, 29, 30, 31, 33, 35, 42, 44, 45, 46, 47, 48, 49, 50, 51, 53, 55, 56, 57, 58, 59, 61, 63, 64, 65, 66, 67, 68, 69, 70, 71, 72, 73, 74, 75, 77, 79, 81, 85;</w:t>
      </w:r>
    </w:p>
    <w:bookmarkEnd w:id="82"/>
    <w:bookmarkStart w:name="z91" w:id="83"/>
    <w:p>
      <w:pPr>
        <w:spacing w:after="0"/>
        <w:ind w:left="0"/>
        <w:jc w:val="both"/>
      </w:pPr>
      <w:r>
        <w:rPr>
          <w:rFonts w:ascii="Times New Roman"/>
          <w:b w:val="false"/>
          <w:i w:val="false"/>
          <w:color w:val="000000"/>
          <w:sz w:val="28"/>
        </w:rPr>
        <w:t>
      улица Горняк, дома №№ 1, 2, 3, 4, 5, 6, 7, 9, 10, 11, 12, 13, 14, 15, 17, 18, 19, 21, 22, 23, 24, 28, 30, 32, 34, 36, 38, 40, 42, 44, 46, 54;</w:t>
      </w:r>
    </w:p>
    <w:bookmarkEnd w:id="83"/>
    <w:bookmarkStart w:name="z92" w:id="84"/>
    <w:p>
      <w:pPr>
        <w:spacing w:after="0"/>
        <w:ind w:left="0"/>
        <w:jc w:val="both"/>
      </w:pPr>
      <w:r>
        <w:rPr>
          <w:rFonts w:ascii="Times New Roman"/>
          <w:b w:val="false"/>
          <w:i w:val="false"/>
          <w:color w:val="000000"/>
          <w:sz w:val="28"/>
        </w:rPr>
        <w:t>
      улица Пионерская, дома №№ 1, 2, 3, 4, 5, 6, 7, 9, 10, 11, 12, 13, 14, 15, 17, 19, 20, 21, 22, 23, 24, 25, 26, 27, 29, 30, 31, 32, 34, 35, 37, 38, 39, 40, 45, 46, 47, 48, 49, 50, 51, 52, 53, 54, 55, 56, 57, 58, 59, 60, 61, 62, 64, 65, 66, 67, 68, 69, 70, 71, 72, 73, 74, 75, 76, 77, 78, 79, 80, 81, 82, 83, 85;</w:t>
      </w:r>
    </w:p>
    <w:bookmarkEnd w:id="84"/>
    <w:bookmarkStart w:name="z93" w:id="85"/>
    <w:p>
      <w:pPr>
        <w:spacing w:after="0"/>
        <w:ind w:left="0"/>
        <w:jc w:val="both"/>
      </w:pPr>
      <w:r>
        <w:rPr>
          <w:rFonts w:ascii="Times New Roman"/>
          <w:b w:val="false"/>
          <w:i w:val="false"/>
          <w:color w:val="000000"/>
          <w:sz w:val="28"/>
        </w:rPr>
        <w:t>
      улица Кирова, дома №№ 1, 3, 4, 5, 6, 6А, 7, 8, 8А, 9, 10, 11, 12, 15, 16, 17, 18, 19, 21, 22, 23, 25, 26, 27, 28, 29, 30, 31, 32, 33, 36;</w:t>
      </w:r>
    </w:p>
    <w:bookmarkEnd w:id="85"/>
    <w:bookmarkStart w:name="z94" w:id="86"/>
    <w:p>
      <w:pPr>
        <w:spacing w:after="0"/>
        <w:ind w:left="0"/>
        <w:jc w:val="both"/>
      </w:pPr>
      <w:r>
        <w:rPr>
          <w:rFonts w:ascii="Times New Roman"/>
          <w:b w:val="false"/>
          <w:i w:val="false"/>
          <w:color w:val="000000"/>
          <w:sz w:val="28"/>
        </w:rPr>
        <w:t>
      улица Железнодорожная, дома №№ 1, 2, 3, 4, 5, 6, 7, 8, 9, 10, 11, 12, 13, 14, 15, 16, 17, 18, 21, 22, 23, 24, 25, 26, 27, 28;</w:t>
      </w:r>
    </w:p>
    <w:bookmarkEnd w:id="86"/>
    <w:bookmarkStart w:name="z95" w:id="87"/>
    <w:p>
      <w:pPr>
        <w:spacing w:after="0"/>
        <w:ind w:left="0"/>
        <w:jc w:val="both"/>
      </w:pPr>
      <w:r>
        <w:rPr>
          <w:rFonts w:ascii="Times New Roman"/>
          <w:b w:val="false"/>
          <w:i w:val="false"/>
          <w:color w:val="000000"/>
          <w:sz w:val="28"/>
        </w:rPr>
        <w:t>
      улица Чернаткина, дома №№ 2, 3, 5, 7, 8, 9, 10, 11, 15, 15А, 16, 18, 19, 20, 21, 22, 23, 24, 25, 26, 28, 29, 30, 31, 32, 34, 35, 36, 37, 38, 39, 40, 41, 42, 44, 45, 46, 47, 48, 50, 51, 53, 54, 55, 56, 57, 58, 59, 60, 61, 62, 63, 63А, 64, 65, 66, 68, 70, 74, 75, 76, 77, 79, 83А, 87, 89, 91, 93, 95, 97, 99, 101, 105, 109, 111, 113, 115, 119, 121, 123А, 125, 127, 129, 131, 133, 135, 137, 139, 141, 143;</w:t>
      </w:r>
    </w:p>
    <w:bookmarkEnd w:id="87"/>
    <w:bookmarkStart w:name="z96" w:id="88"/>
    <w:p>
      <w:pPr>
        <w:spacing w:after="0"/>
        <w:ind w:left="0"/>
        <w:jc w:val="both"/>
      </w:pPr>
      <w:r>
        <w:rPr>
          <w:rFonts w:ascii="Times New Roman"/>
          <w:b w:val="false"/>
          <w:i w:val="false"/>
          <w:color w:val="000000"/>
          <w:sz w:val="28"/>
        </w:rPr>
        <w:t>
      улица Тарана, дома №№ 2, 3, 4, 6, 8, 9А, 10, 12, 14, 16, 18, 19, 20, 22, 24, 24А, 26, 32, 34, 35;</w:t>
      </w:r>
    </w:p>
    <w:bookmarkEnd w:id="88"/>
    <w:bookmarkStart w:name="z97" w:id="89"/>
    <w:p>
      <w:pPr>
        <w:spacing w:after="0"/>
        <w:ind w:left="0"/>
        <w:jc w:val="both"/>
      </w:pPr>
      <w:r>
        <w:rPr>
          <w:rFonts w:ascii="Times New Roman"/>
          <w:b w:val="false"/>
          <w:i w:val="false"/>
          <w:color w:val="000000"/>
          <w:sz w:val="28"/>
        </w:rPr>
        <w:t>
      улица Бірлік, дома №№ 1, 2, 3, 4, 5, 6, 7, 8, 9, 10, 11, 12, 13, 14, 15, 16, 18, 19, 20, 21, 22, 23, 24, 25, 26, 69.</w:t>
      </w:r>
    </w:p>
    <w:bookmarkEnd w:id="89"/>
    <w:bookmarkStart w:name="z98" w:id="90"/>
    <w:p>
      <w:pPr>
        <w:spacing w:after="0"/>
        <w:ind w:left="0"/>
        <w:jc w:val="both"/>
      </w:pPr>
      <w:r>
        <w:rPr>
          <w:rFonts w:ascii="Times New Roman"/>
          <w:b w:val="false"/>
          <w:i w:val="false"/>
          <w:color w:val="000000"/>
          <w:sz w:val="28"/>
        </w:rPr>
        <w:t>
      Избирательный участок № 376</w:t>
      </w:r>
    </w:p>
    <w:bookmarkEnd w:id="90"/>
    <w:bookmarkStart w:name="z99" w:id="91"/>
    <w:p>
      <w:pPr>
        <w:spacing w:after="0"/>
        <w:ind w:left="0"/>
        <w:jc w:val="both"/>
      </w:pPr>
      <w:r>
        <w:rPr>
          <w:rFonts w:ascii="Times New Roman"/>
          <w:b w:val="false"/>
          <w:i w:val="false"/>
          <w:color w:val="000000"/>
          <w:sz w:val="28"/>
        </w:rPr>
        <w:t>
      В границах города Житикары: микрорайон Желтоксан, дома №№ 1, 1А, 2А, 3, 4, 5, 5А, 6, 8, 8А, 9,10,11, 12, 13, 14, 20, 24, 26, 29, 30, 31, 32, 33, 34, 35, 36, 37, 38, 39, 40, 41, 42, 43, 45, 47, 49, 50, 51, 52, 53, 55, 57, 59, 60;</w:t>
      </w:r>
    </w:p>
    <w:bookmarkEnd w:id="91"/>
    <w:bookmarkStart w:name="z100" w:id="92"/>
    <w:p>
      <w:pPr>
        <w:spacing w:after="0"/>
        <w:ind w:left="0"/>
        <w:jc w:val="both"/>
      </w:pPr>
      <w:r>
        <w:rPr>
          <w:rFonts w:ascii="Times New Roman"/>
          <w:b w:val="false"/>
          <w:i w:val="false"/>
          <w:color w:val="000000"/>
          <w:sz w:val="28"/>
        </w:rPr>
        <w:t xml:space="preserve">
      3 микрорайон, дома №№ 1, 2, 3, 4, 4А, 5, 6, 7, 8, 9, 11, 12, 13, 14, 15, 16, 17, 18, 19, 20, 21, 22, 23, 24, 25, 26, 27, 28, 29, 30, 31, 32, 33, 34, 35, 36, 37, 38, 39, 40, 41, 42, 43, 44, 45, 46, 47, 48, 49, 50, 51, 52, 53, 54, 55, 56, 57, 58, 59, 60, 61, 62, 63, 64, 65, 66, 67, 68, 69, 70, 70А, 71, 72, 72А, 73, 74, 75,76, 77, 78, 79, 80, 81, 82, 83, 84, 85, 86, 88, 89, 90, 91, 93, 94, 95, 97, 99, 100, 101, 102, 103, 104, 105, 106, 107, 108, 109, 110, 112, 113, 114, 115, 116, 117, 118, 144,148; </w:t>
      </w:r>
    </w:p>
    <w:bookmarkEnd w:id="92"/>
    <w:bookmarkStart w:name="z101" w:id="93"/>
    <w:p>
      <w:pPr>
        <w:spacing w:after="0"/>
        <w:ind w:left="0"/>
        <w:jc w:val="both"/>
      </w:pPr>
      <w:r>
        <w:rPr>
          <w:rFonts w:ascii="Times New Roman"/>
          <w:b w:val="false"/>
          <w:i w:val="false"/>
          <w:color w:val="000000"/>
          <w:sz w:val="28"/>
        </w:rPr>
        <w:t>
      3а микрорайон, дома №№ 3А, 4, 4А, 5А, 6А, 7, 7А, 8, 8А, 9, 9А, 10, 11, 12, 13, 14А, 15, 16, 16А ,17, 18, 19, 29А, 34, 35А, 35Б;</w:t>
      </w:r>
    </w:p>
    <w:bookmarkEnd w:id="93"/>
    <w:bookmarkStart w:name="z102" w:id="94"/>
    <w:p>
      <w:pPr>
        <w:spacing w:after="0"/>
        <w:ind w:left="0"/>
        <w:jc w:val="both"/>
      </w:pPr>
      <w:r>
        <w:rPr>
          <w:rFonts w:ascii="Times New Roman"/>
          <w:b w:val="false"/>
          <w:i w:val="false"/>
          <w:color w:val="000000"/>
          <w:sz w:val="28"/>
        </w:rPr>
        <w:t>
      5а микрорайон, дома №№ 6, 7, 7А, 8, 10,11, 11А, 12, 12А, 13, 13А, 14, 14А, 15, 15А, 16, 16/1, 16А, 17А, 18, 18А, 19, 19А, 20, 20Б, 20В, 21, 21А, 22, 22А, 23, 23А, 25, 26, 27, 28, 29, 30, 31, 31А, 32, 33, 34, 35, 36А, 37, 38, 39, 40, 41, 42, 43, 44, 45, 46, 47, 48, 49, 50, 51, 52, 53, 54, 55, 56, 57, 58, 59, 60, 61,88, 95, 96, 97, 98, 99, 100, 101, 102, 103, 103/2, 104, 105, 106, 106А, 107, 107А, 108, 109, 110, 111, 111Б, 113,114А, 116, 117, 117А, 117Г, 118А, 119, 120, 121, 122, 123, 124, 125, 126, 127, 128, 129, 130, 131, 132, 133, 134, 135, 136, 138, 139, 143, 144, 144А, 145, 148, 212;</w:t>
      </w:r>
    </w:p>
    <w:bookmarkEnd w:id="94"/>
    <w:bookmarkStart w:name="z103" w:id="95"/>
    <w:p>
      <w:pPr>
        <w:spacing w:after="0"/>
        <w:ind w:left="0"/>
        <w:jc w:val="both"/>
      </w:pPr>
      <w:r>
        <w:rPr>
          <w:rFonts w:ascii="Times New Roman"/>
          <w:b w:val="false"/>
          <w:i w:val="false"/>
          <w:color w:val="000000"/>
          <w:sz w:val="28"/>
        </w:rPr>
        <w:t>
      12 микрорайон, дома №№ 1, 2, 3, 4, 5, 6, 7, 9, 12, 13, 14, 15, 16, 18, 20;</w:t>
      </w:r>
    </w:p>
    <w:bookmarkEnd w:id="95"/>
    <w:bookmarkStart w:name="z104" w:id="96"/>
    <w:p>
      <w:pPr>
        <w:spacing w:after="0"/>
        <w:ind w:left="0"/>
        <w:jc w:val="both"/>
      </w:pPr>
      <w:r>
        <w:rPr>
          <w:rFonts w:ascii="Times New Roman"/>
          <w:b w:val="false"/>
          <w:i w:val="false"/>
          <w:color w:val="000000"/>
          <w:sz w:val="28"/>
        </w:rPr>
        <w:t>
      13 микрорайон, дома №№ 1, 1А, 2, 2А, 3, 4, 6, 7, 7/1, 7А, 8, 9, 10, 11, 13, 14, 15, 16, 17, 18, 19, 19А, 20, 21, 22, 23, 24, 25, 26, 26А, 27, 28, 29, 30, 31, 32, 33, 34, 35, 36, 38, 39, 40, 41;</w:t>
      </w:r>
    </w:p>
    <w:bookmarkEnd w:id="96"/>
    <w:bookmarkStart w:name="z105" w:id="97"/>
    <w:p>
      <w:pPr>
        <w:spacing w:after="0"/>
        <w:ind w:left="0"/>
        <w:jc w:val="both"/>
      </w:pPr>
      <w:r>
        <w:rPr>
          <w:rFonts w:ascii="Times New Roman"/>
          <w:b w:val="false"/>
          <w:i w:val="false"/>
          <w:color w:val="000000"/>
          <w:sz w:val="28"/>
        </w:rPr>
        <w:t>
      улица Доскали Асымбаева, дома №№ 1, 2, 3, 4, 6, 7, 9, 10, 11, 11А, 11Б, 13, 15, 17, 19, 21, 22, 23, 25, 27, 28, 29, 30, 31, 31Б, 32, 34, 36, 37, 38, 39, 40, 41, 42, 43, 44, 45, 55, 59, 61, 63, 65, 69, 73, 75, 75Б, 76;</w:t>
      </w:r>
    </w:p>
    <w:bookmarkEnd w:id="97"/>
    <w:bookmarkStart w:name="z106" w:id="98"/>
    <w:p>
      <w:pPr>
        <w:spacing w:after="0"/>
        <w:ind w:left="0"/>
        <w:jc w:val="both"/>
      </w:pPr>
      <w:r>
        <w:rPr>
          <w:rFonts w:ascii="Times New Roman"/>
          <w:b w:val="false"/>
          <w:i w:val="false"/>
          <w:color w:val="000000"/>
          <w:sz w:val="28"/>
        </w:rPr>
        <w:t>
      улица Чайковского, дома №№ 2, 2А, 3, 4, 5, 6, 7, 8, 9, 10, 11, 12, 13, 15, 17, 19, 21, 23, 24, 25, 26, 27, 29, 31, 33, 35;</w:t>
      </w:r>
    </w:p>
    <w:bookmarkEnd w:id="98"/>
    <w:bookmarkStart w:name="z107" w:id="99"/>
    <w:p>
      <w:pPr>
        <w:spacing w:after="0"/>
        <w:ind w:left="0"/>
        <w:jc w:val="both"/>
      </w:pPr>
      <w:r>
        <w:rPr>
          <w:rFonts w:ascii="Times New Roman"/>
          <w:b w:val="false"/>
          <w:i w:val="false"/>
          <w:color w:val="000000"/>
          <w:sz w:val="28"/>
        </w:rPr>
        <w:t>
      улица 9 Мая, дома №№ 1, 3, 5, 7, 9, 11, 13, 14, 15, 16, 17, 17А, 18, 19, 21, 23, 25, 27;</w:t>
      </w:r>
    </w:p>
    <w:bookmarkEnd w:id="99"/>
    <w:bookmarkStart w:name="z108" w:id="100"/>
    <w:p>
      <w:pPr>
        <w:spacing w:after="0"/>
        <w:ind w:left="0"/>
        <w:jc w:val="both"/>
      </w:pPr>
      <w:r>
        <w:rPr>
          <w:rFonts w:ascii="Times New Roman"/>
          <w:b w:val="false"/>
          <w:i w:val="false"/>
          <w:color w:val="000000"/>
          <w:sz w:val="28"/>
        </w:rPr>
        <w:t>
      улица Щорса, дома №№ 1, 2, 3, 4, 5, 6, 7, 8, 9, 10, 11, 12, 13, 14, 15, 16, 17, 18, 19, 20, 21, 22, 23, 24, 25, 26, 27, 28, 29, 30, 31, 32, 33, 34, 35;</w:t>
      </w:r>
    </w:p>
    <w:bookmarkEnd w:id="100"/>
    <w:bookmarkStart w:name="z109" w:id="101"/>
    <w:p>
      <w:pPr>
        <w:spacing w:after="0"/>
        <w:ind w:left="0"/>
        <w:jc w:val="both"/>
      </w:pPr>
      <w:r>
        <w:rPr>
          <w:rFonts w:ascii="Times New Roman"/>
          <w:b w:val="false"/>
          <w:i w:val="false"/>
          <w:color w:val="000000"/>
          <w:sz w:val="28"/>
        </w:rPr>
        <w:t>
      улица Лермонтова, дома №№ 1, 2, 3, 4, 5, 6, 7, 8, 9, 10, 11, 12, 13, 14, 15, 16, 17, 18, 19, 20, 21, 22, 23, 24, 25, 26, 27, 28, 29, 30, 31, 32, 34;</w:t>
      </w:r>
    </w:p>
    <w:bookmarkEnd w:id="101"/>
    <w:bookmarkStart w:name="z110" w:id="102"/>
    <w:p>
      <w:pPr>
        <w:spacing w:after="0"/>
        <w:ind w:left="0"/>
        <w:jc w:val="both"/>
      </w:pPr>
      <w:r>
        <w:rPr>
          <w:rFonts w:ascii="Times New Roman"/>
          <w:b w:val="false"/>
          <w:i w:val="false"/>
          <w:color w:val="000000"/>
          <w:sz w:val="28"/>
        </w:rPr>
        <w:t>
      улица Бейимбета Майлина, дома №№ 1, 2, 3, 5, 6, 7, 8, 9, 10, 11, 12, 13, 14, 15, 16, 17, 19, 20, 22, 23, 24, 25, 26, 27, 28, 30, 31, 32, 33, 34, 35, 37, 38, 39, 41, 42, 44, 50;</w:t>
      </w:r>
    </w:p>
    <w:bookmarkEnd w:id="102"/>
    <w:bookmarkStart w:name="z111" w:id="103"/>
    <w:p>
      <w:pPr>
        <w:spacing w:after="0"/>
        <w:ind w:left="0"/>
        <w:jc w:val="both"/>
      </w:pPr>
      <w:r>
        <w:rPr>
          <w:rFonts w:ascii="Times New Roman"/>
          <w:b w:val="false"/>
          <w:i w:val="false"/>
          <w:color w:val="000000"/>
          <w:sz w:val="28"/>
        </w:rPr>
        <w:t>
      улица Егора Хачина, дома №№ 1, 2, 3, 4, 5, 6, 7, 8, 9, 10, 11, 11А, 12, 13, 14, 15, 16, 17, 18, 19, 20, 21, 22, 23, 24, 25, 26, 27, 28, 29, 30, 31, 32, 33, 34;</w:t>
      </w:r>
    </w:p>
    <w:bookmarkEnd w:id="103"/>
    <w:bookmarkStart w:name="z112" w:id="104"/>
    <w:p>
      <w:pPr>
        <w:spacing w:after="0"/>
        <w:ind w:left="0"/>
        <w:jc w:val="both"/>
      </w:pPr>
      <w:r>
        <w:rPr>
          <w:rFonts w:ascii="Times New Roman"/>
          <w:b w:val="false"/>
          <w:i w:val="false"/>
          <w:color w:val="000000"/>
          <w:sz w:val="28"/>
        </w:rPr>
        <w:t>
      улица Павлова, дома №№ 1, 2, 3, 4, 5, 6, 7;</w:t>
      </w:r>
    </w:p>
    <w:bookmarkEnd w:id="104"/>
    <w:bookmarkStart w:name="z113" w:id="105"/>
    <w:p>
      <w:pPr>
        <w:spacing w:after="0"/>
        <w:ind w:left="0"/>
        <w:jc w:val="both"/>
      </w:pPr>
      <w:r>
        <w:rPr>
          <w:rFonts w:ascii="Times New Roman"/>
          <w:b w:val="false"/>
          <w:i w:val="false"/>
          <w:color w:val="000000"/>
          <w:sz w:val="28"/>
        </w:rPr>
        <w:t>
      улица Кооперативная, дома №№ 3, 4, 6, 7, 9, 10, 11, 12, 13, 14, 15, 16, 16А, 17, 18, 20, 21, 22, 24, 25, 26;</w:t>
      </w:r>
    </w:p>
    <w:bookmarkEnd w:id="105"/>
    <w:bookmarkStart w:name="z114" w:id="106"/>
    <w:p>
      <w:pPr>
        <w:spacing w:after="0"/>
        <w:ind w:left="0"/>
        <w:jc w:val="both"/>
      </w:pPr>
      <w:r>
        <w:rPr>
          <w:rFonts w:ascii="Times New Roman"/>
          <w:b w:val="false"/>
          <w:i w:val="false"/>
          <w:color w:val="000000"/>
          <w:sz w:val="28"/>
        </w:rPr>
        <w:t>
      улица Жибек жолы, дома №№ 4, 19, 31, 31А, 32, 34, 39, 40, 41, 67, 140, 141, 142, 143, 145, 191;</w:t>
      </w:r>
    </w:p>
    <w:bookmarkEnd w:id="106"/>
    <w:bookmarkStart w:name="z115" w:id="107"/>
    <w:p>
      <w:pPr>
        <w:spacing w:after="0"/>
        <w:ind w:left="0"/>
        <w:jc w:val="both"/>
      </w:pPr>
      <w:r>
        <w:rPr>
          <w:rFonts w:ascii="Times New Roman"/>
          <w:b w:val="false"/>
          <w:i w:val="false"/>
          <w:color w:val="000000"/>
          <w:sz w:val="28"/>
        </w:rPr>
        <w:t>
      улица В.И. Ленина, дома №№ 3, 5, 7, 9, 11, 13, 15, 19, 21, 23, 28, 29А, 33, 57, 61, 109, 114;</w:t>
      </w:r>
    </w:p>
    <w:bookmarkEnd w:id="107"/>
    <w:bookmarkStart w:name="z116" w:id="108"/>
    <w:p>
      <w:pPr>
        <w:spacing w:after="0"/>
        <w:ind w:left="0"/>
        <w:jc w:val="both"/>
      </w:pPr>
      <w:r>
        <w:rPr>
          <w:rFonts w:ascii="Times New Roman"/>
          <w:b w:val="false"/>
          <w:i w:val="false"/>
          <w:color w:val="000000"/>
          <w:sz w:val="28"/>
        </w:rPr>
        <w:t>
      улица Карла Маркса, дома №№ 1, 5, 6, 7, 8, 9, 11А, 12, 13, 14, 16, 18, 19, 22, 24, 26, 30;</w:t>
      </w:r>
    </w:p>
    <w:bookmarkEnd w:id="108"/>
    <w:bookmarkStart w:name="z117" w:id="109"/>
    <w:p>
      <w:pPr>
        <w:spacing w:after="0"/>
        <w:ind w:left="0"/>
        <w:jc w:val="both"/>
      </w:pPr>
      <w:r>
        <w:rPr>
          <w:rFonts w:ascii="Times New Roman"/>
          <w:b w:val="false"/>
          <w:i w:val="false"/>
          <w:color w:val="000000"/>
          <w:sz w:val="28"/>
        </w:rPr>
        <w:t>
      улица Гоголя, дома №№ 1, 2, 3, 4, 5, 6, 7, 8, 9, 10, 11, 12, 13, 14, 15, 16, 17, 18, 19, 20, 21, 22, 23, 29;</w:t>
      </w:r>
    </w:p>
    <w:bookmarkEnd w:id="109"/>
    <w:bookmarkStart w:name="z118" w:id="110"/>
    <w:p>
      <w:pPr>
        <w:spacing w:after="0"/>
        <w:ind w:left="0"/>
        <w:jc w:val="both"/>
      </w:pPr>
      <w:r>
        <w:rPr>
          <w:rFonts w:ascii="Times New Roman"/>
          <w:b w:val="false"/>
          <w:i w:val="false"/>
          <w:color w:val="000000"/>
          <w:sz w:val="28"/>
        </w:rPr>
        <w:t>
      улица Убаганская, дома №№ 1, 2, 3, 4, 5, 6, 7, 8, 9, 10, 10А, 11, 12, 13, 14, 15, 16, 16А, 17, 18, 20, 21, 22, 23, 24, 151, 152;</w:t>
      </w:r>
    </w:p>
    <w:bookmarkEnd w:id="110"/>
    <w:bookmarkStart w:name="z119" w:id="111"/>
    <w:p>
      <w:pPr>
        <w:spacing w:after="0"/>
        <w:ind w:left="0"/>
        <w:jc w:val="both"/>
      </w:pPr>
      <w:r>
        <w:rPr>
          <w:rFonts w:ascii="Times New Roman"/>
          <w:b w:val="false"/>
          <w:i w:val="false"/>
          <w:color w:val="000000"/>
          <w:sz w:val="28"/>
        </w:rPr>
        <w:t>
      улица Пушкина, дома №№ 1, 3, 5, 7, 9, 11, 13, 15, 21, 22, 23, 29А, 31, 33, 35, 37, 39, 41, 84, 87, 92, 94, 95, 101.</w:t>
      </w:r>
    </w:p>
    <w:bookmarkEnd w:id="111"/>
    <w:bookmarkStart w:name="z120" w:id="112"/>
    <w:p>
      <w:pPr>
        <w:spacing w:after="0"/>
        <w:ind w:left="0"/>
        <w:jc w:val="both"/>
      </w:pPr>
      <w:r>
        <w:rPr>
          <w:rFonts w:ascii="Times New Roman"/>
          <w:b w:val="false"/>
          <w:i w:val="false"/>
          <w:color w:val="000000"/>
          <w:sz w:val="28"/>
        </w:rPr>
        <w:t>
      Избирательный участок № 377</w:t>
      </w:r>
    </w:p>
    <w:bookmarkEnd w:id="112"/>
    <w:bookmarkStart w:name="z121" w:id="113"/>
    <w:p>
      <w:pPr>
        <w:spacing w:after="0"/>
        <w:ind w:left="0"/>
        <w:jc w:val="both"/>
      </w:pPr>
      <w:r>
        <w:rPr>
          <w:rFonts w:ascii="Times New Roman"/>
          <w:b w:val="false"/>
          <w:i w:val="false"/>
          <w:color w:val="000000"/>
          <w:sz w:val="28"/>
        </w:rPr>
        <w:t xml:space="preserve">
      В границах города Житикары: 1 микрорайон, дома №№ 3, 7, 13, 20, 22, 24, 26, 28, 38, 41, 43, 44, 45, 51, 51А, 52, 59; </w:t>
      </w:r>
    </w:p>
    <w:bookmarkEnd w:id="113"/>
    <w:bookmarkStart w:name="z122" w:id="114"/>
    <w:p>
      <w:pPr>
        <w:spacing w:after="0"/>
        <w:ind w:left="0"/>
        <w:jc w:val="both"/>
      </w:pPr>
      <w:r>
        <w:rPr>
          <w:rFonts w:ascii="Times New Roman"/>
          <w:b w:val="false"/>
          <w:i w:val="false"/>
          <w:color w:val="000000"/>
          <w:sz w:val="28"/>
        </w:rPr>
        <w:t>
      2 микрорайон, дома №№ 1, 2, 3, 4, 5, 6, 6А, 7, 7А, 9, 9А, 9Б, 10, 11, 12, 13, 14, 16, 18, 19, 20, 21, 22, 24, 26, 27, 28, 32, 34, 36А, 36Б, 43, 60А;</w:t>
      </w:r>
    </w:p>
    <w:bookmarkEnd w:id="114"/>
    <w:bookmarkStart w:name="z123" w:id="115"/>
    <w:p>
      <w:pPr>
        <w:spacing w:after="0"/>
        <w:ind w:left="0"/>
        <w:jc w:val="both"/>
      </w:pPr>
      <w:r>
        <w:rPr>
          <w:rFonts w:ascii="Times New Roman"/>
          <w:b w:val="false"/>
          <w:i w:val="false"/>
          <w:color w:val="000000"/>
          <w:sz w:val="28"/>
        </w:rPr>
        <w:t>
      5 микрорайон, дома №№ 1, 2, 3, 4, 5, 6А, 7, 8, 9, 10, 11, 12, 13, 13А, 14, 15, 16, 18А, 19, 20, 21, 22, 23, 24А, 24Б, 26, 27, 28, 29, 30, 31, 32, 33, 34, 36, 37, 38, 39, 40, 41, 42, 43, 44, 45, 46, 48, 49, 50, 51, 52, 53, 54, 55, 56, 57, 58, 59, 60, 61, 62, 63, 64, 65, 66, 67, 68, 69, 70, 71, 72, 73, 74, 75, 76, 77, 78, 79, 80, 81, 82, 83, 84, 85, 86, 87, 88, 89, 90, 91, 92, 93, 94, 95, 96, 97, 98, 99, 100, 101, 102, 103, 104, 105, 106, 107, 107А;</w:t>
      </w:r>
    </w:p>
    <w:bookmarkEnd w:id="115"/>
    <w:bookmarkStart w:name="z124" w:id="116"/>
    <w:p>
      <w:pPr>
        <w:spacing w:after="0"/>
        <w:ind w:left="0"/>
        <w:jc w:val="both"/>
      </w:pPr>
      <w:r>
        <w:rPr>
          <w:rFonts w:ascii="Times New Roman"/>
          <w:b w:val="false"/>
          <w:i w:val="false"/>
          <w:color w:val="000000"/>
          <w:sz w:val="28"/>
        </w:rPr>
        <w:t>
      улица Кең дала, дома №№ 1, 2, 3, 4, 5, 6, 7, 8, 9, 10, 11, 12, 13, 14, 15, 16, 17, 18, 19, 20, 22, 23, 23А, 25, 26, 27, 28, 28А, 29, 60А, 60Б;</w:t>
      </w:r>
    </w:p>
    <w:bookmarkEnd w:id="116"/>
    <w:bookmarkStart w:name="z125" w:id="117"/>
    <w:p>
      <w:pPr>
        <w:spacing w:after="0"/>
        <w:ind w:left="0"/>
        <w:jc w:val="both"/>
      </w:pPr>
      <w:r>
        <w:rPr>
          <w:rFonts w:ascii="Times New Roman"/>
          <w:b w:val="false"/>
          <w:i w:val="false"/>
          <w:color w:val="000000"/>
          <w:sz w:val="28"/>
        </w:rPr>
        <w:t xml:space="preserve">
      улица Бәйтерек, дома №№ 1, 2, 3, 4, 5, 6, 7, 8, 10, 12, 13, 14, 15, 16, 17, 18, 19, 20, 21, 22, 23, 24, 25, 26, 27, 28, 29, 30, 31, 32, 33, 34, 35, 36, 37, 38, 39, 40, 41, 42, 44, 45, 46, 47, 48, 49, 50, 51, 52, 53, 54, 55, 57, 59, 61; </w:t>
      </w:r>
    </w:p>
    <w:bookmarkEnd w:id="117"/>
    <w:bookmarkStart w:name="z126" w:id="118"/>
    <w:p>
      <w:pPr>
        <w:spacing w:after="0"/>
        <w:ind w:left="0"/>
        <w:jc w:val="both"/>
      </w:pPr>
      <w:r>
        <w:rPr>
          <w:rFonts w:ascii="Times New Roman"/>
          <w:b w:val="false"/>
          <w:i w:val="false"/>
          <w:color w:val="000000"/>
          <w:sz w:val="28"/>
        </w:rPr>
        <w:t>
      улица Новая, дома №№ 1, 1А, 2, 3, 4, 5, 6, 7, 8, 9, 10, 11, 12, 13, 14, 15, 16, 18, 19, 20, 21, 22, 23, 24, 25, 26, 27, 28, 29, 30, 31, 31А, 32, 33, 34, 35, 36, 37, 38, 39, 40, 41, 42, 43, 44, 46, 48, 208;</w:t>
      </w:r>
    </w:p>
    <w:bookmarkEnd w:id="118"/>
    <w:bookmarkStart w:name="z127" w:id="119"/>
    <w:p>
      <w:pPr>
        <w:spacing w:after="0"/>
        <w:ind w:left="0"/>
        <w:jc w:val="both"/>
      </w:pPr>
      <w:r>
        <w:rPr>
          <w:rFonts w:ascii="Times New Roman"/>
          <w:b w:val="false"/>
          <w:i w:val="false"/>
          <w:color w:val="000000"/>
          <w:sz w:val="28"/>
        </w:rPr>
        <w:t>
      улица 3 Интернационал, дома №№ 1, 2, 3, 4, 5, 6, 7, 8, 9, 10, 11, 12, 13, 14, 15, 16, 17, 18, 19, 20, 21, 22, 24, 25, 26, 27, 28, 29, 31, 32, 33, 34, 35, 36, 37, 38, 39;</w:t>
      </w:r>
    </w:p>
    <w:bookmarkEnd w:id="119"/>
    <w:bookmarkStart w:name="z128" w:id="120"/>
    <w:p>
      <w:pPr>
        <w:spacing w:after="0"/>
        <w:ind w:left="0"/>
        <w:jc w:val="both"/>
      </w:pPr>
      <w:r>
        <w:rPr>
          <w:rFonts w:ascii="Times New Roman"/>
          <w:b w:val="false"/>
          <w:i w:val="false"/>
          <w:color w:val="000000"/>
          <w:sz w:val="28"/>
        </w:rPr>
        <w:t>
      улица Партизанская, дома №№ 5, 6, 8, 10, 13, 14, 17, 20, 22, 23, 27, 29, 30, 31, 33, 34, 35, 36, 37, 38, 39, 41, 43, 44, 45, 46, 47, 49, 51, 54, 55, 56, 58, 59, 60, 61, 62, 63, 64.</w:t>
      </w:r>
    </w:p>
    <w:bookmarkEnd w:id="120"/>
    <w:bookmarkStart w:name="z129" w:id="121"/>
    <w:p>
      <w:pPr>
        <w:spacing w:after="0"/>
        <w:ind w:left="0"/>
        <w:jc w:val="both"/>
      </w:pPr>
      <w:r>
        <w:rPr>
          <w:rFonts w:ascii="Times New Roman"/>
          <w:b w:val="false"/>
          <w:i w:val="false"/>
          <w:color w:val="000000"/>
          <w:sz w:val="28"/>
        </w:rPr>
        <w:t>
      Избирательный участок № 378</w:t>
      </w:r>
    </w:p>
    <w:bookmarkEnd w:id="121"/>
    <w:bookmarkStart w:name="z130" w:id="122"/>
    <w:p>
      <w:pPr>
        <w:spacing w:after="0"/>
        <w:ind w:left="0"/>
        <w:jc w:val="both"/>
      </w:pPr>
      <w:r>
        <w:rPr>
          <w:rFonts w:ascii="Times New Roman"/>
          <w:b w:val="false"/>
          <w:i w:val="false"/>
          <w:color w:val="000000"/>
          <w:sz w:val="28"/>
        </w:rPr>
        <w:t>
      В границах города Житикары: 4 микрорайон, дома №№ 1, 2, 3, 4, 6, 7, 8, 9, 10, 11, 12, 13, 15, 16, 17, 19, 21, 22, 23, 24, 25, 26, 28, 29, 30, 31, 33, 34, 35, 36.</w:t>
      </w:r>
    </w:p>
    <w:bookmarkEnd w:id="122"/>
    <w:bookmarkStart w:name="z131" w:id="123"/>
    <w:p>
      <w:pPr>
        <w:spacing w:after="0"/>
        <w:ind w:left="0"/>
        <w:jc w:val="both"/>
      </w:pPr>
      <w:r>
        <w:rPr>
          <w:rFonts w:ascii="Times New Roman"/>
          <w:b w:val="false"/>
          <w:i w:val="false"/>
          <w:color w:val="000000"/>
          <w:sz w:val="28"/>
        </w:rPr>
        <w:t>
      Избирательный участок № 379</w:t>
      </w:r>
    </w:p>
    <w:bookmarkEnd w:id="123"/>
    <w:bookmarkStart w:name="z132" w:id="124"/>
    <w:p>
      <w:pPr>
        <w:spacing w:after="0"/>
        <w:ind w:left="0"/>
        <w:jc w:val="both"/>
      </w:pPr>
      <w:r>
        <w:rPr>
          <w:rFonts w:ascii="Times New Roman"/>
          <w:b w:val="false"/>
          <w:i w:val="false"/>
          <w:color w:val="000000"/>
          <w:sz w:val="28"/>
        </w:rPr>
        <w:t>
      В границах роты войсковой части № 6697.</w:t>
      </w:r>
    </w:p>
    <w:bookmarkEnd w:id="124"/>
    <w:bookmarkStart w:name="z133" w:id="125"/>
    <w:p>
      <w:pPr>
        <w:spacing w:after="0"/>
        <w:ind w:left="0"/>
        <w:jc w:val="both"/>
      </w:pPr>
      <w:r>
        <w:rPr>
          <w:rFonts w:ascii="Times New Roman"/>
          <w:b w:val="false"/>
          <w:i w:val="false"/>
          <w:color w:val="000000"/>
          <w:sz w:val="28"/>
        </w:rPr>
        <w:t>
      Избирательный участок № 380</w:t>
      </w:r>
    </w:p>
    <w:bookmarkEnd w:id="125"/>
    <w:bookmarkStart w:name="z134" w:id="126"/>
    <w:p>
      <w:pPr>
        <w:spacing w:after="0"/>
        <w:ind w:left="0"/>
        <w:jc w:val="both"/>
      </w:pPr>
      <w:r>
        <w:rPr>
          <w:rFonts w:ascii="Times New Roman"/>
          <w:b w:val="false"/>
          <w:i w:val="false"/>
          <w:color w:val="000000"/>
          <w:sz w:val="28"/>
        </w:rPr>
        <w:t>
      В границах коммунального государственного предприятия "Житикаринская центральная районная больница" Управления здравоохранения акимата Костанайской области.</w:t>
      </w:r>
    </w:p>
    <w:bookmarkEnd w:id="126"/>
    <w:bookmarkStart w:name="z135" w:id="127"/>
    <w:p>
      <w:pPr>
        <w:spacing w:after="0"/>
        <w:ind w:left="0"/>
        <w:jc w:val="both"/>
      </w:pPr>
      <w:r>
        <w:rPr>
          <w:rFonts w:ascii="Times New Roman"/>
          <w:b w:val="false"/>
          <w:i w:val="false"/>
          <w:color w:val="000000"/>
          <w:sz w:val="28"/>
        </w:rPr>
        <w:t>
      Избирательный участок № 381</w:t>
      </w:r>
    </w:p>
    <w:bookmarkEnd w:id="127"/>
    <w:bookmarkStart w:name="z136" w:id="128"/>
    <w:p>
      <w:pPr>
        <w:spacing w:after="0"/>
        <w:ind w:left="0"/>
        <w:jc w:val="both"/>
      </w:pPr>
      <w:r>
        <w:rPr>
          <w:rFonts w:ascii="Times New Roman"/>
          <w:b w:val="false"/>
          <w:i w:val="false"/>
          <w:color w:val="000000"/>
          <w:sz w:val="28"/>
        </w:rPr>
        <w:t>
      В границах города Житикары: 11 микрорайон, дома №№ 12, 13, 14, 15, 16, 17, 18, 19, 20, 21, 22, 23, 24, 25, 25А.</w:t>
      </w:r>
    </w:p>
    <w:bookmarkEnd w:id="128"/>
    <w:bookmarkStart w:name="z137" w:id="129"/>
    <w:p>
      <w:pPr>
        <w:spacing w:after="0"/>
        <w:ind w:left="0"/>
        <w:jc w:val="both"/>
      </w:pPr>
      <w:r>
        <w:rPr>
          <w:rFonts w:ascii="Times New Roman"/>
          <w:b w:val="false"/>
          <w:i w:val="false"/>
          <w:color w:val="000000"/>
          <w:sz w:val="28"/>
        </w:rPr>
        <w:t>
      Избирательный участок № 382</w:t>
      </w:r>
    </w:p>
    <w:bookmarkEnd w:id="129"/>
    <w:bookmarkStart w:name="z138" w:id="130"/>
    <w:p>
      <w:pPr>
        <w:spacing w:after="0"/>
        <w:ind w:left="0"/>
        <w:jc w:val="both"/>
      </w:pPr>
      <w:r>
        <w:rPr>
          <w:rFonts w:ascii="Times New Roman"/>
          <w:b w:val="false"/>
          <w:i w:val="false"/>
          <w:color w:val="000000"/>
          <w:sz w:val="28"/>
        </w:rPr>
        <w:t>
      В границах села Тургеновка.</w:t>
      </w:r>
    </w:p>
    <w:bookmarkEnd w:id="130"/>
    <w:bookmarkStart w:name="z139" w:id="131"/>
    <w:p>
      <w:pPr>
        <w:spacing w:after="0"/>
        <w:ind w:left="0"/>
        <w:jc w:val="both"/>
      </w:pPr>
      <w:r>
        <w:rPr>
          <w:rFonts w:ascii="Times New Roman"/>
          <w:b w:val="false"/>
          <w:i w:val="false"/>
          <w:color w:val="000000"/>
          <w:sz w:val="28"/>
        </w:rPr>
        <w:t>
      Избирательный участок № 383</w:t>
      </w:r>
    </w:p>
    <w:bookmarkEnd w:id="131"/>
    <w:bookmarkStart w:name="z140" w:id="132"/>
    <w:p>
      <w:pPr>
        <w:spacing w:after="0"/>
        <w:ind w:left="0"/>
        <w:jc w:val="both"/>
      </w:pPr>
      <w:r>
        <w:rPr>
          <w:rFonts w:ascii="Times New Roman"/>
          <w:b w:val="false"/>
          <w:i w:val="false"/>
          <w:color w:val="000000"/>
          <w:sz w:val="28"/>
        </w:rPr>
        <w:t>
      В границах села Кусакан.</w:t>
      </w:r>
    </w:p>
    <w:bookmarkEnd w:id="132"/>
    <w:bookmarkStart w:name="z141" w:id="133"/>
    <w:p>
      <w:pPr>
        <w:spacing w:after="0"/>
        <w:ind w:left="0"/>
        <w:jc w:val="both"/>
      </w:pPr>
      <w:r>
        <w:rPr>
          <w:rFonts w:ascii="Times New Roman"/>
          <w:b w:val="false"/>
          <w:i w:val="false"/>
          <w:color w:val="000000"/>
          <w:sz w:val="28"/>
        </w:rPr>
        <w:t>
      Избирательный участок № 384</w:t>
      </w:r>
    </w:p>
    <w:bookmarkEnd w:id="133"/>
    <w:bookmarkStart w:name="z142" w:id="134"/>
    <w:p>
      <w:pPr>
        <w:spacing w:after="0"/>
        <w:ind w:left="0"/>
        <w:jc w:val="both"/>
      </w:pPr>
      <w:r>
        <w:rPr>
          <w:rFonts w:ascii="Times New Roman"/>
          <w:b w:val="false"/>
          <w:i w:val="false"/>
          <w:color w:val="000000"/>
          <w:sz w:val="28"/>
        </w:rPr>
        <w:t>
      В границах села Волгоградское.</w:t>
      </w:r>
    </w:p>
    <w:bookmarkEnd w:id="134"/>
    <w:bookmarkStart w:name="z143" w:id="135"/>
    <w:p>
      <w:pPr>
        <w:spacing w:after="0"/>
        <w:ind w:left="0"/>
        <w:jc w:val="both"/>
      </w:pPr>
      <w:r>
        <w:rPr>
          <w:rFonts w:ascii="Times New Roman"/>
          <w:b w:val="false"/>
          <w:i w:val="false"/>
          <w:color w:val="000000"/>
          <w:sz w:val="28"/>
        </w:rPr>
        <w:t>
      Избирательный участок № 385</w:t>
      </w:r>
    </w:p>
    <w:bookmarkEnd w:id="135"/>
    <w:bookmarkStart w:name="z144" w:id="136"/>
    <w:p>
      <w:pPr>
        <w:spacing w:after="0"/>
        <w:ind w:left="0"/>
        <w:jc w:val="both"/>
      </w:pPr>
      <w:r>
        <w:rPr>
          <w:rFonts w:ascii="Times New Roman"/>
          <w:b w:val="false"/>
          <w:i w:val="false"/>
          <w:color w:val="000000"/>
          <w:sz w:val="28"/>
        </w:rPr>
        <w:t>
      В границах сел Хозрет и Тасыбай.</w:t>
      </w:r>
    </w:p>
    <w:bookmarkEnd w:id="136"/>
    <w:bookmarkStart w:name="z145" w:id="137"/>
    <w:p>
      <w:pPr>
        <w:spacing w:after="0"/>
        <w:ind w:left="0"/>
        <w:jc w:val="both"/>
      </w:pPr>
      <w:r>
        <w:rPr>
          <w:rFonts w:ascii="Times New Roman"/>
          <w:b w:val="false"/>
          <w:i w:val="false"/>
          <w:color w:val="000000"/>
          <w:sz w:val="28"/>
        </w:rPr>
        <w:t>
      Избирательный участок № 386</w:t>
      </w:r>
    </w:p>
    <w:bookmarkEnd w:id="137"/>
    <w:bookmarkStart w:name="z146" w:id="138"/>
    <w:p>
      <w:pPr>
        <w:spacing w:after="0"/>
        <w:ind w:left="0"/>
        <w:jc w:val="both"/>
      </w:pPr>
      <w:r>
        <w:rPr>
          <w:rFonts w:ascii="Times New Roman"/>
          <w:b w:val="false"/>
          <w:i w:val="false"/>
          <w:color w:val="000000"/>
          <w:sz w:val="28"/>
        </w:rPr>
        <w:t>
      В границах села Аккарга.</w:t>
      </w:r>
    </w:p>
    <w:bookmarkEnd w:id="138"/>
    <w:bookmarkStart w:name="z147" w:id="139"/>
    <w:p>
      <w:pPr>
        <w:spacing w:after="0"/>
        <w:ind w:left="0"/>
        <w:jc w:val="both"/>
      </w:pPr>
      <w:r>
        <w:rPr>
          <w:rFonts w:ascii="Times New Roman"/>
          <w:b w:val="false"/>
          <w:i w:val="false"/>
          <w:color w:val="000000"/>
          <w:sz w:val="28"/>
        </w:rPr>
        <w:t>
      Избирательный участок № 387</w:t>
      </w:r>
    </w:p>
    <w:bookmarkEnd w:id="139"/>
    <w:bookmarkStart w:name="z148" w:id="140"/>
    <w:p>
      <w:pPr>
        <w:spacing w:after="0"/>
        <w:ind w:left="0"/>
        <w:jc w:val="both"/>
      </w:pPr>
      <w:r>
        <w:rPr>
          <w:rFonts w:ascii="Times New Roman"/>
          <w:b w:val="false"/>
          <w:i w:val="false"/>
          <w:color w:val="000000"/>
          <w:sz w:val="28"/>
        </w:rPr>
        <w:t>
      В границах села Забеловка.</w:t>
      </w:r>
    </w:p>
    <w:bookmarkEnd w:id="140"/>
    <w:bookmarkStart w:name="z149" w:id="141"/>
    <w:p>
      <w:pPr>
        <w:spacing w:after="0"/>
        <w:ind w:left="0"/>
        <w:jc w:val="both"/>
      </w:pPr>
      <w:r>
        <w:rPr>
          <w:rFonts w:ascii="Times New Roman"/>
          <w:b w:val="false"/>
          <w:i w:val="false"/>
          <w:color w:val="000000"/>
          <w:sz w:val="28"/>
        </w:rPr>
        <w:t>
      Избирательный участок № 388</w:t>
      </w:r>
    </w:p>
    <w:bookmarkEnd w:id="141"/>
    <w:bookmarkStart w:name="z150" w:id="142"/>
    <w:p>
      <w:pPr>
        <w:spacing w:after="0"/>
        <w:ind w:left="0"/>
        <w:jc w:val="both"/>
      </w:pPr>
      <w:r>
        <w:rPr>
          <w:rFonts w:ascii="Times New Roman"/>
          <w:b w:val="false"/>
          <w:i w:val="false"/>
          <w:color w:val="000000"/>
          <w:sz w:val="28"/>
        </w:rPr>
        <w:t>
      В границах села Приречное.</w:t>
      </w:r>
    </w:p>
    <w:bookmarkEnd w:id="142"/>
    <w:bookmarkStart w:name="z151" w:id="143"/>
    <w:p>
      <w:pPr>
        <w:spacing w:after="0"/>
        <w:ind w:left="0"/>
        <w:jc w:val="both"/>
      </w:pPr>
      <w:r>
        <w:rPr>
          <w:rFonts w:ascii="Times New Roman"/>
          <w:b w:val="false"/>
          <w:i w:val="false"/>
          <w:color w:val="000000"/>
          <w:sz w:val="28"/>
        </w:rPr>
        <w:t>
      Избирательный участок № 389</w:t>
      </w:r>
    </w:p>
    <w:bookmarkEnd w:id="143"/>
    <w:bookmarkStart w:name="z152" w:id="144"/>
    <w:p>
      <w:pPr>
        <w:spacing w:after="0"/>
        <w:ind w:left="0"/>
        <w:jc w:val="both"/>
      </w:pPr>
      <w:r>
        <w:rPr>
          <w:rFonts w:ascii="Times New Roman"/>
          <w:b w:val="false"/>
          <w:i w:val="false"/>
          <w:color w:val="000000"/>
          <w:sz w:val="28"/>
        </w:rPr>
        <w:t>
      В границах села Милютинка.</w:t>
      </w:r>
    </w:p>
    <w:bookmarkEnd w:id="144"/>
    <w:bookmarkStart w:name="z153" w:id="145"/>
    <w:p>
      <w:pPr>
        <w:spacing w:after="0"/>
        <w:ind w:left="0"/>
        <w:jc w:val="both"/>
      </w:pPr>
      <w:r>
        <w:rPr>
          <w:rFonts w:ascii="Times New Roman"/>
          <w:b w:val="false"/>
          <w:i w:val="false"/>
          <w:color w:val="000000"/>
          <w:sz w:val="28"/>
        </w:rPr>
        <w:t>
      Избирательный участок № 390</w:t>
      </w:r>
    </w:p>
    <w:bookmarkEnd w:id="145"/>
    <w:bookmarkStart w:name="z154" w:id="146"/>
    <w:p>
      <w:pPr>
        <w:spacing w:after="0"/>
        <w:ind w:left="0"/>
        <w:jc w:val="both"/>
      </w:pPr>
      <w:r>
        <w:rPr>
          <w:rFonts w:ascii="Times New Roman"/>
          <w:b w:val="false"/>
          <w:i w:val="false"/>
          <w:color w:val="000000"/>
          <w:sz w:val="28"/>
        </w:rPr>
        <w:t>
      В границах села Муктиколь.</w:t>
      </w:r>
    </w:p>
    <w:bookmarkEnd w:id="146"/>
    <w:bookmarkStart w:name="z155" w:id="147"/>
    <w:p>
      <w:pPr>
        <w:spacing w:after="0"/>
        <w:ind w:left="0"/>
        <w:jc w:val="both"/>
      </w:pPr>
      <w:r>
        <w:rPr>
          <w:rFonts w:ascii="Times New Roman"/>
          <w:b w:val="false"/>
          <w:i w:val="false"/>
          <w:color w:val="000000"/>
          <w:sz w:val="28"/>
        </w:rPr>
        <w:t>
      Избирательный участок № 391</w:t>
      </w:r>
    </w:p>
    <w:bookmarkEnd w:id="147"/>
    <w:bookmarkStart w:name="z156" w:id="148"/>
    <w:p>
      <w:pPr>
        <w:spacing w:after="0"/>
        <w:ind w:left="0"/>
        <w:jc w:val="both"/>
      </w:pPr>
      <w:r>
        <w:rPr>
          <w:rFonts w:ascii="Times New Roman"/>
          <w:b w:val="false"/>
          <w:i w:val="false"/>
          <w:color w:val="000000"/>
          <w:sz w:val="28"/>
        </w:rPr>
        <w:t>
      В границах села Тимирязево.</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