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29e3" w14:textId="fe229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21 декабря 2017 года № 173 "О бюджете города Житикара Житикаринского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28 ноября 2018 года № 249. Зарегистрировано Департаментом юстиции Костанайской области 7 декабря 2018 года № 8152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Житикара Житикаринского района на 2018-2020 годы" (зарегистрировано в Реестре государственной регистрации нормативных правовых актов № 7459, опубликовано 10 января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Житикара Житикаринского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411414,6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169253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6025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236136,6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411414,6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3), 4), 6) и 7)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7502,9 тысяч тенге - проведение ремонта системы отопления здания городского акимата;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240 тысяч тенге - демеркуризация отработанных ртутьсодержащих ламп;";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14560 тысяч тенге - устройство тротуаров из брусчатки города Житикара;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11718,9 тысяч тенге – средний ремонт внутриквартального проезда от магазина Байтерек в 6 микрорайоне города Житикара до средней школы № 12 (общая протяженность проезжей части 510 метров).";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9), 10) и 11)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3500 тысяч тенге - текущий ремонт участка автомобильной дороги по улице Майлина (общая протяженность проезжей части 700 метров);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3500 тысяч тенге - текущий ремонт участка автомобильной дороги по улице Зулхаирова (общая протяженность проезжей части 833 метра);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4000,0 тысяч тенге- текущий ремонт квартир, находящихся в коммунальной собственности.";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Джафаров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Житикаринского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Житикаринского района"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Г. Баймухамбетова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2018 года № 249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173</w:t>
            </w:r>
          </w:p>
        </w:tc>
      </w:tr>
    </w:tbl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Житикара Житикаринского района на 2018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411414,6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169253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236136,6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236136,6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236136,6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934"/>
        <w:gridCol w:w="1541"/>
        <w:gridCol w:w="1541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411414,6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64726,5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64726,5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64726,5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64726,5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119114,9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111902,9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111902,9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38649,4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49536,5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225521,2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225521,2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225521,2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192806,2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2018 года № 249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173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Житикара Житикаринского района на 2019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320214,1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155813,1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155813,1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155813,1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934"/>
        <w:gridCol w:w="1745"/>
        <w:gridCol w:w="1745"/>
        <w:gridCol w:w="3171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320214,1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83841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83841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83841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83841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98624,1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95251,1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95251,1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35274,1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