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3813" w14:textId="4f73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Житикара Житикаринского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27 декабря 2018 года № 259. Зарегистрировано Департаментом юстиции Костанайской области 28 декабря 2018 года № 8221.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Житикара Житикаринского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895056,5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194857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6133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694066,5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910753,8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-15697,3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15697,3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города Житикара Житикаринского района на 2019 год, предусмотрены в сумме 154247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города Житикара Житикаринского района в районный бюджет на 2019 год составляет 0,0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 на очередной финансовый год, не подлежащих секвестру не установлен.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Житикара Житикаринского района на 2019 год предусмотрены целевые текущие трансферты из областного бюджета,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147792,1 тысячи тенге - на средний ремонт участка автомобильной дороги по улице В.И. Ленина, в границах от пересечения с улицей Шокана Уалиханова до пересечения с улицей Ахмета Байтурсинова;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54070,2 тысяч тенге – на средний ремонт автомобильной дороги по улице Тарана, в границах от улицы Истая Ищанова до примыкания к дороге областного значения "Житикара-Чайковское";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103565,3 тысяч тенге – на средний ремонт автомобильной дороги по улице 30 лет ВЛКСМ, в границах от пересечения с улицей Шокана Уалиханова до пересечения с автомобильной дорогой республиканского значения "Денисовка - Житикара - Муктиколь - граница Российской Федерации.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Житикаринского района Костанайской области от 05.07.2019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Житикара Житикаринского района на 2019 год предусмотрены целевые текущие трансферты из районного бюджета, в том числе: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7186 тысяч тенге – на обустройство детских игровых площадок;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8928,5 тысяч тенге – на работы по оформлению города к праздникам в 2019 году;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маслихата Житикаринского района Костанайской области от 08.04.2019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4464,3 тысячи тенге – на изготовление и установку металлических ограждений на территории города Житикара;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1500 тысяч тенге – на услуги по текущему ремонту фонтана в 6 микрорайоне города Житикара;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решением маслихата Житикаринского района Костанайской области от 08.04.2019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393,2 тысячи тенге – на приобретение биотуалетов;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9520 тысяч тенге – на текущий ремонт внутриквартального проезда от улицы Шокана Уалиханова до улицы Ибрая Алтынсарина вдоль домов № 8, 11, 12 в 5 микрорайоне города Житикара;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18611 тысяч тенге – на текущий ремонт внутриквартального проезда от улицы Ибрая Алтынсарина до бассейна "Алма-Ата" и вдоль домов № 16-17 11 микрорайона города Житикара;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10645 тысяч тенге – на работы по укладке тротуара в границах от акционерного общества "Костанайские минералы" до улицы Аксулу Акын города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1493,8 тысячи тенге – на работы по укладке тротуара в границах от акционерного общества "Казпочта" до торгового дома "Манеж" в 11 микрорайоне города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2378 тысяч тенге – на работы по укладке тротуара в границах от подъезда к коммунальному государственному учреждению "Средняя школа № 12" государственного учреждения "Отдел образования акимата Житикаринского района" до улицы Ибрая Алтынсарина города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4513 тысяч тенге – на работы по изготовлению, монтажу и установке металлического ограждения из профнастила с цоколем по улице Тарана и в 5 микрорайоне города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6060 тысяч тенге – на работы по изготовлению, монтажу и установке въездной арки по улице Тарана города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30086 тысяч тенге – на работы по содержанию дорог города Житикары;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10662 тысячи тенге – на средний ремонт участков автомобильной дороги в микрорайоне Айнабулак;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3558,6 тысяч тенге – на технический надзор при проведении работ по среднему ремонту участка автомобильной дороги по улице В.И. Ленина, в границах от пересечения с улицей Шокана Уалиханова до пересечения с улицей Ахмета Байтурсинова;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389 тысяч тенге – на технический надзор при проведении работ по среднему ремонту автомобильной дороги по улице Тарана, в границах от улицы Истая Ищанова до примыкания к дороге областного значения "Житикара-Чайковское";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3168,8 тысяч тенге – на технический надзор при проведении работ по среднему ремонту автомобильной дороги по улице 30 лет ВЛКСМ, в границах от пересечения с улицей Шокана Уалиханова до пересечения с автомобильной дорогой республиканского значения "Денисовка-Житикара-Муктиколь- граница Российской Федерации;";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1032,2 тысячи тенге - на технический надзор при проведении работ по среднему ремонту участков автомобильной дороги в микрорайоне Айнабулак;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320 тысяч тенге – на приобретение программного продукта Парус- Бюджетный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42605,2 тысяч тенге – на работы по ремонту площади Тәуелсіздік в городе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27504 тысячи тенге - для реализации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5500 тысяч тенге - на текущий ямочный ремонт улиц города Житикары;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6745,3 тысяч тенге - на работы по укладке тротуара по улице Акслу Акын, в границах от улицы Шокана Уалиханова до поворота на площадь Тәуелсіздік;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100 тысяч тенге - текущий ремонт внутриквартального проезда в 11 микрорайоне вдоль домов № 19-23 с выездом на улицу Жибек жолы.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Житикаринского района Костанайской области от 08.04.2019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05.07.2019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29.11.2019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города Житикары Житикаринского района на 2019 год предусмотрены целевые текущие трансферты из республиканского бюджета, в том числе: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24110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2918 тысяч тенге –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Житикаринского района Костанайской области от 05.07.2019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259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2019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259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2020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Житикаринского района Костанайской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259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