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1654" w14:textId="6ef1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Камыстинского района от 2 марта 2015 года № 32 "О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7 марта 2018 года № 26. Зарегистрировано Департаментом юстиции Костанайской области 2 апреля 2018 года № 7648. Утратило силу постановлением акимата Камыстинского района Костанайской области от 18 ноября 2021 года № 160.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Камыстинского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Камыстинского района от 2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кандидатам помещений для встреч с избирателями" (зарегистрировано в Реестре государственной регистрации нормативных правовых актов № 5427, опубликовано 31 марта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Камыстинского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Камыстинского района.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Камыстинского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Ахметчин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Камыстинской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Макаева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2018 года № 26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5"/>
        <w:gridCol w:w="1473"/>
        <w:gridCol w:w="8132"/>
      </w:tblGrid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"Алтынсаринская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"Краснооктябрьская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"Бестауская основная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7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"Дружбинская основная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8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"Клочковская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9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"Карабатырская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0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"Ливановская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1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"Талдыкольская основная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2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"Бестюбинская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3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"Фрунзенская основная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4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"Адаевская средняя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5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"Жайылминская основная школа отдела образования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6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"Камыстинский районный Дом культуры отдела культуры и развития языков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7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"Аппарат акима села Свободное" акимата Камыстинского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8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"Уркашская основная школа отдела образования акимата Камыстинского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