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0da3" w14:textId="1e70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Камыстинского района от 23 февраля 2015 года № 23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7 марта 2018 года № 25. Зарегистрировано Департаментом юстиции Костанайской области 2 апреля 2018 года № 7649.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Камыстинского района от 23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№ 5414, опубликовано 31 марта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Камыстинского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Камыстинского района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Камыстинского района.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Камыстинского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Ахметчин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Камыстинской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А. Макаева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2018 года № 25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5"/>
        <w:gridCol w:w="1485"/>
        <w:gridCol w:w="8510"/>
      </w:tblGrid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Школьная, щит по улице Октябрьская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Торговая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Аралколь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Абая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перекрестке улиц Советская и Волынова, щит по улице Советская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Учительская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Комсомольская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Ливановка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перекрестке улиц Кооперативная и Комсомольская, щит по улице Школьная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Пушкино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Школьная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Комсомольская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Абая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Комсомольская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Адаевка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Школьная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Жайылма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улице Ленина 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на перекрестке улиц Ленина и Ержанова, щит по улице Кудайкулова, щит на перекрестке улиц Ержанова и Косма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Мечетное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Стендпо улице Набережная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Свободное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Комсомольская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0"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Уркаш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Центральная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