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4340" w14:textId="fbe4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Камыстинского района от 4 апреля 2016 года № 51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9 апреля 2018 года № 40. Зарегистрировано Департаментом юстиции Костанайской области 28 апреля 2018 года № 7732. Утратило силу постановлением акимата Камыстинского района Костанайской области от 14 апреля 2021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Камыстинского района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6305 опубликовано 27 мая 2016 года в газете "Қамысты жаңалықтары - Камыстинские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Камыстинского района по экономическим вопросам.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Камыстинского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Кстаубаева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апреля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перечня 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социального обеспечения: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центра занятости населения районов;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 структурного подразделения центра (службы) занятости;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по уходу за престарелыми и инвалидами;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 за детьми-инвалидами и инвалидами старше 18 лет с психоневрологическими заболеваниями;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оценке и определению потребности в специальных социальных услугах;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консультант по социальной работе;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сектора Центра занятости районного значения.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образования: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государственного учреждения и государственного казенного предприятия районного значения;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заместитель руководителя государственного учреждения и государственного казенного предприятия районного значения;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отдела государственного учреждения и государственного казенного предприятия районного значения;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учителя всех специальностей организаций дошкольного, начального, основного среднего, общего среднего образования, организаций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учитель-логопед, логопед;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преподаватель-организатор начальной военной подготовки;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(заведующий) библиотеки;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библиотекарь;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социальный педагог;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(ий) сестра (брат);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диетическая сестра;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педагог-психолог; психолог;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воспитатель;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вожатый;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музыкальный руководитель (основных служб);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методист (основных служб);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педагог дополнительного образования;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инструктор по физкультуре (основных служб);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культуры: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руководитель государственного учреждения и государственного казенного предприятия районного значения;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заместитель руководителя государственного учреждения и государственного казенного предприятия районного значения;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художественный руководитель государственного учреждения и государственного казенного предприятия районного значения;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музыкальный руководитель;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аккомпаниатор;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хореограф;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методист всех наименований (основных служб);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учителя казахского, русского, английского языков;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библиотекарь;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библиограф;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художники всех наименований (основных служб);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культорганизатор (основных служб);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режиссер; звукорежиссҰр.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спорта: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руководитель государственного учреждения и государственного казенного коммунального предприятия; казенного предприятия районного значения;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заместитель руководителя государственного учреждения и государственного казенного предприятия районного значения;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медицинская(ий) сестра/брат (специализированная(ый));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старший тренер районного значения;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тренер.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ветеринарии: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ветеринарный врач;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ветеринарный фельдшер.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здравоохранения: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руководитель районной больницы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заместитель руководителя государственного учреждения и государственного казенного предприятия районного значения;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руководители отделения, заведующие клиническими и параклиническим (лабораторией) подразделениями государственного учреждения и государственного казенного предприятия;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врачи всех специальностей;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акушер(ка);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диетическая сестра;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медицинская(ий) сестра (брат);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специалист общественного здравоохранения (статистик);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лаборант(медицинский);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провизор (фармацевт);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специалист психолог;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рентгенолаборант;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социальный работник;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фельдшер;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медицинский регистратор;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