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091b" w14:textId="e0e0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в населенных пунктах Камыстинского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 мая 2018 года № 54. Зарегистрировано Департаментом юстиции Костанайской области 23 мая 2018 года № 7778. Утратило силу постановлением акимата Камыстинского района Костанайской области от 13 ноября 2020 года № 176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Камыстинского района Костанайской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 (зарегистрировано в Реестре государственной регистрации нормативных правовых актов № 11148), акимат Камыстинского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места размещения нестационарных торговых объектов в населенных пунктах Камыстинского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акимата Камыстинского района"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Камыстинского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Камыстинского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"Камыстинское районное управление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охраны общественного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Костанайской области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Министерства здравоохранения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А. Байкенов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мая 2018 года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внутренних дел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Камыстинского района Департамента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Костанайской области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Б. Иманов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мая 2018 года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населенных пунктах Камыстинского района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6"/>
        <w:gridCol w:w="1943"/>
        <w:gridCol w:w="7341"/>
      </w:tblGrid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0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улицами Студенческая и Октябрьская напротив дома № 5 А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Школьная возле дома № 1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Школьная возле дома № 1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Революционная возле дома № 21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Центральная напротив дома № 13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Школьная возле дома № 8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Жайылма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Советская напротив дома № 14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Комсомольская напротив дома № 18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Комсомольская напротив дома № 12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Ержанова возле сквера первоцелинников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Школьная возле дома № 166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Клубная возле дома № 4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Октябрьской возле дома № 15 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Центральная напротив дома № 3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Комсомольская возле дома № 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