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1b73f" w14:textId="2a1b7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оптимальных сроков начала и завершения посевных работ на территории Камыстинского района по видам продукции растениеводства, подлежащим обязательному страхованию в растениеводстве на 2018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Камыстинского района Костанайской области от 3 августа 2018 года № 85. Зарегистрировано Департаментом юстиции Костанайской области 3 сентября 2018 года № 8023.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пунктом 3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марта 2004 года "Об обязательном страховании в растениеводстве" акимат Камыстинского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оптимальные сроки начала и завершения посевных работ на территории Камыстинского района в разрезе природно-климатических зон по видам продукции растениеводства, подлежащим обязательному страхованию в растениеводстве на 2018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сельского хозяйства акимата Камыстинского района"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 - ресурсе акимата Камыстинского района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района.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правоотношения, возникшие с 15 мая 2018 года.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Временно 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 Камыстинского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Биртазин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"3" августа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85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Оптимальные сроки начала и завершения посевных работ на территории Камыстинского района в разрезе природно-климатических зон по видам продукции растениеводства, подлежащим обязательному страхованию в растениеводстве на 2018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продукции растениеводства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 и завершение посевных работ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зона сухостепная</w:t>
            </w:r>
          </w:p>
          <w:bookmarkEnd w:id="10"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Пшеница яровая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15 мая по 2 июня 2018 года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Ячмень яровой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15 мая по 5 июня 2018 года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ОвҰс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15 мая по 5 июня 2018 года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Гречиха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20 мая по 5 июня 2018 года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