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507a9" w14:textId="c050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декабря 2017 года № 131 "О районном бюджете Камыстинского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ноября 2018 года № 205. Зарегистрировано Департаментом юстиции Костанайской области 11 декабря 2018 года № 8160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20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Камыстинского района на 2018-2020 годы" (зарегистрировано в Реестре государственной регистрации нормативных правовых актов за № 7448, опубликовано 9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Камыстинского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2427727,2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759694,2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4461,0 тысяча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1662822,0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2451762,7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10525,5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21454,5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10929,0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-34561,0 тысяча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34561,0 тысяча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Тулебаева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 Камыстинского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 бюджетного планирования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Камыстинского района"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К. Нуржанова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"29" ноября 2018 года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131</w:t>
            </w:r>
          </w:p>
        </w:tc>
      </w:tr>
    </w:tbl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Камыстинского района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821"/>
        <w:gridCol w:w="1116"/>
        <w:gridCol w:w="1143"/>
        <w:gridCol w:w="5668"/>
        <w:gridCol w:w="27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2427727,2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759694,2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332002,2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307761,2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нефтянного сектора и в Фонд компенсации потерпевшим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1662822,0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1662822,0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2451762,7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331127,7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273287,4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102406,4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96765,6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147839,8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19498,2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16453,8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5359,5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1283392,3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91757,0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1098977,5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1065619,5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1039663,5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64649,8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школьных олимпиад, внешкольных мероприятий и конкурсов районного (городского) масштаба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11650,8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113067,6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77100,6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36149,9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6473,1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20843,2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208550,6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13635,6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4999,9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188288,5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187990,2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187990,2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189110,4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59576,2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36846,8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физкультурно-оздоровительных и спортивных мероприятий на местном уровне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35129,7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7193,7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59306,7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53207,7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17044,7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15733,2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90454,3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72038,3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54874,3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35989,2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10004,7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2097,3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23829,7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12033,7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30086,9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8443,9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167747,5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78964,5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68446,0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20244,0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-34561,0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34561,0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21454,5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10929,0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