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df01" w14:textId="d72d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поселка Карабалык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Карабалык Карабалыкского района Костанайской области от 12 января 2018 года № 1. Зарегистрировано Департаментом юстиции Костанайской области 30 января 2018 года № 7495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областной ономастической от 16 ноября 2017 года, исполняющий обязанности акима поселка Карабалык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поселке Карабалык Карабалыкского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Чапаева в улицу Ивана Щеголихина;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Октябрьскую в улицу Қапана Бадырова;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К.Маркса в улицу Серке Қожамқұлова;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Карабалык"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Карабалыкского района;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Карабалыкского района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Карабалык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