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d56a" w14:textId="b61d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районных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26 марта 2018 года № 91. Зарегистрировано Департаментом юстиции Костанайской области 17 апреля 2018 года № 7712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районных коммунальных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Государственному учреждению "Отдел финансов акимата Карабалыкского района" в установленном законодательством Республики Казахстан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государственную регистрацию настоящего постановления в территориальном органе юстиции;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 течение десяти календарных дней со дня государственной регистрации настоящего постановления акимата направление его копии в бумажном и электронном виде на казахском и русском языках 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Карабалыкского района после его официального опубликования.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Карабалыкского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"26"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районных коммунальных государственных предприятий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3"/>
        <w:gridCol w:w="6707"/>
      </w:tblGrid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3 000 000 тенге</w:t>
            </w:r>
          </w:p>
          <w:bookmarkEnd w:id="9"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 тенге до 50 000 000 тенге</w:t>
            </w:r>
          </w:p>
          <w:bookmarkEnd w:id="10"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с суммы, превышающей чистый доход в размере 3 000 000 тенге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50 000 001 тенге до 250 000 000 тенге</w:t>
            </w:r>
          </w:p>
          <w:bookmarkEnd w:id="11"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тенге + 15 процентов с суммы, превышающей чистый доход в размере 50 000 000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