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5e4e" w14:textId="2185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2015 года № 52 "Об определении мест для размещения агитационных печатных материалов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апреля 2018 года № 106. Зарегистрировано Департаментом юстиции Костанайской области 10 мая 2018 года № 7752. Утратило силу постановлением акимата Карабалыкского района Костанайской области от 21 мая 2020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Карабалыкского района Костанайской области от 21.05.2020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Карабалыкского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Карабалыкского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кандидатов" (зарегистрировано в Реестре государственной регистрации нормативных правовых актов № 5408, опубликовано 12 марта 2015 года в газете "Айна")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Карабалыкской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Т. Салмина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52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1375"/>
        <w:gridCol w:w="8619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Космонавтов, щит по улице Заводская, щит по улице Нечипуренко, щит по улице Гоголя, щит по улице Чехова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Просвещения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Центральная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Котлованное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Целинная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Орталық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 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Первомайская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Степная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Темирязева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Ч. Валиханова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Гагарина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Фадеевка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Зеленая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Шадыксаевка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Школьная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Орталық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Верхняя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Каерак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Железнодорожная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Железнодорожная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Жастар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Молодежная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Единства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Молодежная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Советская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Центральная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Набережная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Жеңіс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Рабочая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имени Терентия Машенского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Мира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Лесная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Жастар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Школьная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Карачакуль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Парковая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Мира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Орталық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Тасты-Узек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Бейбітшілік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Алтынсарина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Батмановка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Спортивная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