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1827" w14:textId="e6f1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2017 года № 200 "О районном бюджете Карабалыкского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апреля 2018 года № 241. Зарегистрировано Департаментом юстиции Костанайской области 11 мая 2018 года № 7755.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Карабалыкского района на 2018-2020 годы" (зарегистрировано в Реестре государственной регистрации нормативных правовых актов Республики Казахстан в электронном виде за № 7474, опубликовано 17 января 2018 года в Эталонном контрольном банке)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Карабалыкского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3 327 655,6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961 888,0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2 751,0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2 352 866,6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3 352 118,6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33 826,0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27 502,0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-58 289,0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58 289,0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11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для подключения организаций образования к высокоскоростному Интернету.";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Шайхинов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апреля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2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