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b4ab" w14:textId="0d8b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февраля 2015 года № 53 "О предоставлении кандидатам на договорной основе помещения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19 июня 2018 года № 164. Зарегистрировано Департаментом юстиции Костанайской области 13 июля 2018 года № 7958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Карабалыкского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на договорной основе помещения для встреч с избирателями" (зарегистрировано в Реестре государственной регистрации нормативных правовых актов за № 5411, опубликовано 12 марта 2015 года в газете "Айна")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Карабалыкского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53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1397"/>
        <w:gridCol w:w="8346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кандидатов с избирателями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"Карабалыкский районный Дом культуры" отдела культуры и развития языков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"Сарыкольская основная школа отдела образования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Тогузакского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Белоглинского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Станционного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"Ново-Троицкая средняя школа отдела образования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Побединского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Боскольского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"Михайловская средняя школа отдела образования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Урнекского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"Есенкольская средняя школа отдела образования акимата Карабалыкского района" 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"Кособинская начальная школа отдела образования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"Славянская средняя школа отдела образования акимата Карабалыкского района" 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"Бурлинская средняя школа отдела образования акимата Карабалыкского района" 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Смирновского сельского Дома культуры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