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6a66" w14:textId="6956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Боскольского сельского округа Карабалыкского района Костанайской области от 12 июня 2018 года № 4. Зарегистрировано Департаментом юстиции Костанайской области 13 июня 2018 года № 7839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16 мая 2018 года № 01-20/305, аким Боскольского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с территории частного подворья Егоровой Натальи Викторовны, расположенного по улице Октябрьская, дом 39 села Босколь Боскольского сельского округа Карабалыкского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Боскольского сельского округа от 28 февраля 2018 года за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под № 7586, опубликовано 16 марта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Боскольского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Боскольского селького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"Карабалыкская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Пшеничникова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"Карабалыкское районное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 общественного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Департамента охраны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Е. Даулетбаев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Ирмухаметов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