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f5b8" w14:textId="498f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Станционное Станционного сельского округа Карабалыкского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Станционного сельского округа Карабалыкского района Костанайской области от 7 марта 2018 года № 1. Зарегистрировано Департаментом юстиции Костанайской области 30 марта 2018 года № 7637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села Станционное Станционного сельского округа на основании заключения областной ономастической комиссии от 16 ноября 2017 года, аким Станционного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Станционное Станционного сельского округа Карабалыкского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Совхозная в улицу Достық;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в улицу Бірлік.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Станционного сельского округа"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Карабалыкского района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Станционного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