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db5a9" w14:textId="e5db5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базовых ставок земельного налога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Карасуского района Костанайской области от 14 марта 2018 года № 211. Зарегистрировано Департаментом юстиции Костанайской области 28 марта 2018 года № 7625. Утратило силу решением маслихата Карасуского района Костанайской области от 4 февраля 2022 года № 99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Карасуского района Костанайской области от 04.02.2022 </w:t>
      </w:r>
      <w:r>
        <w:rPr>
          <w:rFonts w:ascii="Times New Roman"/>
          <w:b w:val="false"/>
          <w:i w:val="false"/>
          <w:color w:val="ff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509 Кодекса Республики Казахстан от 25 декабря 2017 года "О налогах и других обязательных платежах в бюджет" (Налоговый кодекс) Карасуский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Повысить базовые ставки земельного налога в десять раз на не используемые в соответствии с земельным законодательством Республики Казахстан земли сельскохозяйственного назначения.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решения маслихата: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13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274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корректировке базовых ставок земельного налога и ставок единого земельного налога" (зарегистрировано в Реестре государственной регистрации нормативных правовых актов под номером 5578, опубликовано 6 мая 2015 года в газете "Қарасу өңірі");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1 марта 2016 года </w:t>
      </w:r>
      <w:r>
        <w:rPr>
          <w:rFonts w:ascii="Times New Roman"/>
          <w:b w:val="false"/>
          <w:i w:val="false"/>
          <w:color w:val="000000"/>
          <w:sz w:val="28"/>
        </w:rPr>
        <w:t>№ 357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решение маслихата от 13 апреля 2015 года № 274 "О корректировке базовых ставок земельного налога и ставок единого земельного налога" (зарегистрировано в Реестре государственной регистрации нормативных правовых актов под номером 6257, опубликовано 13 апреля 2016 года в газете "Қарасу өңірі").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Карасуского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республиканского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"Управление государственных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по Карасускому району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Департамента государственных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по Костанайской области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государственных доходов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финансов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Казахстан"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К. Рахметов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земельных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отношений акимата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Карасуского района"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Д. Турсунбаева</w:t>
      </w:r>
    </w:p>
    <w:bookmarkEnd w:id="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