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0757" w14:textId="7a60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Железнодорожного сельского округа Карасуского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27 апреля 2018 года № 224. Зарегистрировано Департаментом юстиции Костанайской области 17 мая 2018 года № 7767. Утратило силу решением маслихата Карасуского района Костанайской области от 5 февраля 2020 года № 369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05.02.2020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для сел, сельского округа с численностью населения более двух тысяч человек с 01.01.2018 и для сел, сельских округов с численностью населения две тысячи и менее человек с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Железнодорожного сельского округа Карасуского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Носаченко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Железнодорожного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Карасуского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района Костанайской области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Н. Карашев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апреля 2018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Железнодорожного сельского округа Карасуского района Костанайской области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Железнодорожного сельского округа Карасуского района Костанайской области (далее – Регламент) разработан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(далее – Закон),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(зарегистрировано в Реестре государственной регистрации нормативных правовых актов под № 15630).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Карасуским районным маслихатом.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Собрание проводится по текущим вопросам местного значения: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Железнодорожного сельского округа (далее - сельский округ)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маслихат района для проведения выборов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Карасуского района Костанайской области от 18.10.2019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с указанием повестки дня.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соответствующей территории.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района,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0"/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округа.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принятые собранием рассматриваются акимом сельского округа в срок пяти рабочих дней.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соответствующего района.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56"/>
    <w:bookmarkStart w:name="z7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собрания.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