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d7c0b" w14:textId="eed7c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 на территории Карасуского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Карасуского района Костанайской области от 12 октября 2018 года № 6. Зарегистрировано Департаментом юстиции Костанайской области 14 ноября 2018 года № 8087. Утратило силу решением акима Карасуского района Костанайской области от 13 января 2020 года № 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Карасуского района Костанайской области от 13.01.2020 </w:t>
      </w:r>
      <w:r>
        <w:rPr>
          <w:rFonts w:ascii="Times New Roman"/>
          <w:b w:val="false"/>
          <w:i w:val="false"/>
          <w:color w:val="ff0000"/>
          <w:sz w:val="28"/>
        </w:rPr>
        <w:t xml:space="preserve">№ 1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 Конституционного закона Республики Казахстан от 28 сентября 1995 года "О выборах в Республике Казахстан" по согласованию с Карасуской районной территориальной избирательной комиссией аким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избирательные участки на территории Карасуского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акима от 25 августа 2017 года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образовании избирательных участков на территории Карасуского района" (зарегистрировано в Реестре государственной регистрации нормативных правовых актов под номером 7243, опубликовано 11 октября 2017 года в Эталонном контрольном банке нормативных правовых актов Республики Казахстан).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Карасуского района"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 – ресурсе акимата Карасуского района после его официального опубликования.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руководителя аппарата акима Карасуского района.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Карасуского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Ионенко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Карасуской районной территориальной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избирательной комиссии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 Р. Тулегенова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октября 2018 года № 6</w:t>
            </w:r>
          </w:p>
        </w:tc>
      </w:tr>
    </w:tbl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на территории Карасуского района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Избирательный участок № 477, в границах села Жамбыл.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Избирательный участок № 478, в границах села Тюнтюгур.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Избирательный участок № 479, в границах села Павловское.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Избирательный участок № 480, в границах села Комсомольское.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Избирательный участок № 482, в границах села Жумагул.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Избирательный участок № 483, в границах села Жалгыскан.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Избирательный участок № 484, в границах села Майское.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Избирательный участок № 485, в границах села Новоселовка.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Избирательный участок № 486, в границах села Новопавловка.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Избирательный участок № 487, в границах села Ленино.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Избирательный участок № 488, в границах села Белозерка.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Избирательный участок № 489, в границах села Зеленовка.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Избирательный участок № 490, в границах села Маршановка.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Избирательный участок № 491, в границах села Тучковка.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Избирательный участок № 492, в границах села Черняевка.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Избирательный участок № 493, в границах села Степное.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Избирательный участок № 494, в границах села Люблинка.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Избирательный участок № 496, в границах села Корниловка.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Избирательный участок № 498, в границах села Симферополь.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Избирательный участок № 499, в границах села Амангельды.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Избирательный участок № 500, в границах села Койбагар.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Избирательный участок № 501, в границах села Целинное.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Избирательный участок № 502, в границах села Карамырза.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Избирательный участок № 503, в границах села Кошевое.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Избирательный участок № 505, в границах села Герцено.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Избирательный участок № 506, в границах села Братское.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Избирательный участок № 507, в границах села Ушаково.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Избирательный участок № 508, в границах села Заря.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Избирательный участок № 509, в границах села Панфилово.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Избирательный участок № 510, в границах села Жекеколь.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Избирательный участок № 511, в границах села Теректы.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Избирательный участок № 513, в границах села Октябрьское.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Избирательный участок № 514, в границах села Челгаши.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Избирательный участок № 515, в границах села Жаныспай.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Избирательный участок № 516, в границах села Прогресс.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Избирательный участок № 517, в границах села Железнодорожное.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Избирательный участок № 518, в границах села Айдарлы.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Избирательный участок № 519, в границах села Дружба.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Избирательный участок № 520, в границах улиц села Карасу: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Исакова А. № 1, 1А, 2, 3, 4, 5, 8, 8А, 10, 11, 12, 14, 17, 17А, 17Б, 20, 22, 23, 25, 28, 35, 36, 38, 39, 43, 46, 48, 48А, 65, 69, 70, 71, 72, 74, 76, 80, 82, 84, 87, 88, 89, 91, 93, 93А, 94, 96, 97, 100, 101, 102, 103, 105, 106, 108, 109, 110, 110А, 111, 113, 114, 115, 116, 117, 118, 119, 120, 120А, 121, 122, 123, 124, 125, 126, 127, 128, 130, 131, 132, 135, 136, 137, 139, 140, 142;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Рамазанова № 1, 2, 3, 4, 5, 7, 8, 10, 11, 12, 15, 17, 18, 20, 21, 22, 23, 23А, 25, 27, 28, 30, 31, 32, 33, 34, 35, 36, 38, 39, 40, 41, 43, 46, 48, 49, 50, 51, 51А, 51Б, 52, 53А, 53Б, 54, 55, 56, 58, 59, 61, 63, 65, 70, 71, 73, 73А, 74, 75, 76, 77, 78, 79, 81, 81А, 82, 83, 85, 88, 89, 89Б, 90, 91, 92, 93, 94, 95, 96, 97, 98, 100, 101, 102, 103, 104, 105, 106, 107, 108, 110, 112, 114, 116, 118, 120, 122, 124, 126, 128;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Сандыбекова № 1, 3, 5, 6, 7, 8, 10, 12, 13, 14, 15, 16, 17, 19, 22, 23, 25, 26, 27, 28, 29, 31, 33, 36, 40, 41, 42, 43, 44, 44Б, 45, 47, 47А, 48, 49, 50, 51, 52, 54, 56, 58, 60, 61, 62, 63, 64, 66, 68, 70, 72, 74, 76,78, 80, 82;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Больничная № 1, 2, 3;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Набережная № 1, 2, 3, 4, 5, 7, 8, 9, 10, 11, 13, 14, 15, 17, 18, 20, 21, 22, 23, 24, 25, 26, 28, 29, 30, 31, 33, 34, 35, 36, 37, 38, 39, 40, 42, 43, 44, 45, 46, 47, 48;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Школьный № 6;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Детский № 1, 3;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Майский № 34;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Торговый № 6, 7, 9.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Избирательный участок № 522, в границах улиц села Карасу: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Автомобилистов № 1, 4, 5, 6, 7, 8, 9, 10, 11, 12, 13, 14, 15, 16, 17, 18, 19, 20, 21, 22, 23, 24, 25, 26, 28, 34;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Анищенко № 1, 2, 3, 4, 6, 8, 9, 9А, 10, 11, 12, 14, 15, 17, 19, 20, 21, 22, 23, 25, 26, 28, 29, 30, 31, 32, 33, 34, 35, 35А, 36, 37, 38, 40, 42, 47, 48, 49, 50, 52, 52А, 53, 54, 55, 55А, 56, 57, 58, 60, 60А, 61, 62, 64, 65, 67, 68, 70, 72, 74, 75, 76, 77, 78, 79, 81, 81А, 82, 83, 84, 85, 86, 87, 88, 91, 92, 94, 95, 96, 97, 98, 99, 103, 107, 109, 113, 117, 119, 121, 125,127;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Базарная № 1, 2, 3, 6, 7, 8, 9, 10, 11, 12, 14, 15, 17, 20, 22, 35, 38, 42, 44, 46, 60, 63, 65, 68, 72, 76, 78, 80, 84, 85, 86, 88, 90, 93, 95, 95А, 97;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Комсомольская № 1, 3, 5, 6, 8, 9, 10, 11, 12, 14, 15, 16, 19, 22, 23, 27, 27А, 28, 29, 31, 31А, 32, 33, 34, 36, 39, 40, 42, 43, 45, 46, 48, 50, 63, 66, 67, 68, 69, 70, 71, 72, 73, 73А, 74, 75, 78, 79, 80, 82, 83, 84, 89, 91, 93, 95, 96, 97, 98, 100, 101, 103, 105, 106, 111;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Пролетарская № 3, 4, 6, 7, 8, 9, 11, 12, 13, 15, 17, 22, 24, 27, 29, 33, 34, 35, 46, 48, 53, 56, 61, 71, 71А, 75, 76, 77, 79, 90, 92, 94;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Рабочая № 1, 2, 3, 7, 8, 9, 11, 13, 14, 15, 16, 18;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Привокзальная № 1,2,4;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Мирная № 1А, 2, 3А, 4, 5, 6, 8, 9, 10, 11, 12, 13, 14, 16, 17, 19, 20, 21, 22, 23, 24, 25, 26, 28А, 32, 34;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Строительная № 2, 6, 9, 12, 14, 15, 16;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Дорожников № 1, 2, 3, 4, 6, 7, 8, 10, 11, 12, 13, 14, 15, 16, 17, 18, 19;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Калинина № 2, 4, 5, 7, 9, 10, 12, 13, 14, 15, 16, 16А, 17, 18, 21, 23, 24, 25, 26, 27, 28, 29, 31;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- Набережная № 1, 3, 11, 14, 16, 17, 18, 19, 20, 22;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- Комсомольская № 6, 7, 8, 11,12, 13, 14, 17, 18;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- Советская № 1, 2, 3, 5, 7, 9, 10, 11, 13, 14, 15, 17, 19, 21, 25;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Восточная № 6, 8;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Химиков № 1.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Избирательный участок № 523, в границах села Восток.</w:t>
      </w:r>
    </w:p>
    <w:bookmarkEnd w:id="8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