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ac02" w14:textId="63aa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Карасуского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24 декабря 2018 года № 276. Зарегистрировано Департаментом юстиции Костанайской области 26 декабря 2018 года № 8193.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Карасуского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5 100 516,6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1 128 344,0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7 355,0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11 271,0 тысяча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3 953 546,6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5 118 691,8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32 887,5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52 417,5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19 530,0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- 51 062,7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51 062,7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18.11.2019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2019 год предусмотрен объем субвенции, передаваемой из областного бюджета в сумме 2007141,0 тысяча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сел, сельского округа: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 передаваемые из районного бюджета в бюджеты сел, сельского округа на 2019 год в сумме 136697,0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- 10019,0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Карасу - 77465,0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Октябрьское – 49213,0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 передаваемые из районного бюджета в бюджеты сел, сельского округа на 2020 год в сумме 137801,0 тысяча тенге,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- 9578,0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Карасу – 78850,0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Октябрьское - 49373,0 тысячи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 передаваемые из районного бюджета в бюджеты сел, сельского округа на 2021 год в сумме 138944,0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9584,0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Карасу - 79822,0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Октябрьское - 49538,0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2019 год предусмотрено поступление целевых текущих трансфертов из республиканского бюджета, в том числе на: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маслихата Карасуского района Костанайской области от 15.08.2019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маслихата Карасуского района Костанайской области от 15.08.2019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маслихата Карасуского района Костанайской области от 15.08.2019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маслихата Карасуского района Костанайской области от 15.08.2019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выплату государственной адресной социальной помощи;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норм обеспечения инвалидов обязательными гигиеническими средствами;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расширение Перечня технических вспомогательных (компенсаторных средств);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внедрение консультантов по социальной работе и ассистентов в центрах занятости населения;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рынка труда;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средний ремонт участка на 7-14 километре автомобильной дороги районного значения (подъезд к селу Жамбыл);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увеличение оплаты труда учителей и педагогов-психологов организаций начального, основного и общего среднего образования на 2019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повышение заработной платы отдельных категорий административных государственных служащих на 2019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реконструкция разводящих сетей водопровода сел Карасу и Восток Карасуского района Костанайской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средний ремонт участка на 0-3,775 километре с ремонтом искусственных сооружений автомобильной дороги районного значения "Объездная дорога села Карасу";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средний ремонт участка на 0-4 километре автомобильной дороги районного значения "Октябрьское-Челгаши";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реализация мероприятий в рамках проекта "Ауыл-Ел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с изменениями, внесенными решением маслихата Карасуского района Костанайской области от 15.08.2019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2019 год поступление средств из республиканского бюджета, бюджетных кредитов местным исполнительным органам для реализации мер социальной поддержки специалистов.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2019 год целевые текущие трансферты и трансферты на развитие из областного бюджета, в том числе на: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цифровой образовательной инфраструктуры;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маслихата Карасуского района Костанайской области от 15.08.2019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электронной очереди в 1 класс;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маслихата Карасуского района Костанайской области от 15.08.2019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утилизацию биологических отходов с использованием инсинераторов;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реконструкцию разводящих сетей водопровода села Челгаши;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средний ремонт участка на 7-14 километре автомобильной дороги районного значения (подъезд к селу Жамбыл);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решением маслихата Карасуского района Костанайской области от 03.05.2019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издание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физических лиц, являющихся получателями государственной адресной социальной помощи, телевизионными абонентскими приставками;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противоэпизоотических мероприятий против нодулярного дерматита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ветеринарных мероприятий по энзоотическим болезням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услуги по размещению информационно-агитационных материалов в средствах массовой информации для сохранения общественно-политической стабильности, межнационального и межконфессионального согласия, единства общества, формирования положительного имиджа района как динамично развивающегося района, повышение инвестиционной привлекательности районного центра, профилактику преступности и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увеличение размера заработной платы работников, привлеченных на общественные работы до 1,5 кратного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реконструкцию разводящих сетей водопровода сел Карасу и Восток Карасуского района Костанайской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средний ремонт участка на 0-3,775 километре с ремонтом искусственных сооружений автомобильной дороги районного значения "Объездная дорога села Карасу";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средний ремонт участка на 0-4 километре автомобильной дороги районного значения "Октябрьское-Челгаши;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приобретение и доставка учебников, учебно-методических комплексов для государственных учреждений образования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увеличение выплаты социальной помощи ко Дню Победы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водоснабжение четырех сел Карасуского района Костанайской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реализация мероприятий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содержание вновь открытого детского сада;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средний ремонт участка на 0-5,2 километре автомобильной дороги районного значения "Подъезд к селу Амангельды";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средний ремонт участка на 0-14 километре автомобильной дороги районного значения "Подъезд к селу Комсомольское";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средний ремонт участка на 0-6,0 километре с ремонтом искусственных сооружений автомобильной дороги районного значения "Карасу – Большая чураковка" - Новоселовка - Новопавловка – Кушмурун.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Карасуского района Костанайской области от 13.03.2019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03.05.2019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15.08.2019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18.11.2019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Карасуского района Костанайской области от 18.11.2019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5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районном бюджете на 2019 год возврат неиспользованных (недоиспользованных) в 2018 году целевых трансфертов в сумме 2256,1 тысяч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Карасуского района Костанайской области от 13.03.2019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 и сельских округов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10.Утвердить распределение трансфертов органам местного самоуправления сел и сельских округов Карасуского района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2019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276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18.11.2019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санитарий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276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Карасуского района Костанайской области от 18.11.2019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4088499,4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276</w:t>
            </w:r>
          </w:p>
        </w:tc>
      </w:tr>
    </w:tbl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Карасуского района Костанайской области от 15.08.2019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276</w:t>
            </w:r>
          </w:p>
        </w:tc>
      </w:tr>
    </w:tbl>
    <w:bookmarkStart w:name="z7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сҰл и сельских округов на 2019 - 2021 годы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Карасуского района Костанайской области от 18.11.2019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Койбагарского сельского округа Карасуского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Люблинского сельского округа Карасуского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Челгашинского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276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276</w:t>
            </w:r>
          </w:p>
        </w:tc>
      </w:tr>
    </w:tbl>
    <w:bookmarkStart w:name="z7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сел и сельских округов Карасуского района на 2019-2021 годы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Карасуского района Костанайской области от 18.11.2019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