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6f4b" w14:textId="c996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Железнодорожного сельского округа, села Карасу, села Октябрьское Карасуского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28 декабря 2018 года № 282. Зарегистрировано Департаментом юстиции Костанайской области 28 декабря 2018 года № 8220.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Железнодорожного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18 015,0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5 901,0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12 114,0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18 746,2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731,2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Железнодорожного сельского округа предусмотрен объем субвенций, передаваемых из районного бюджета на 2019 год в сумме 10 019,0 тысяч тенге.</w:t>
      </w:r>
    </w:p>
    <w:bookmarkEnd w:id="9"/>
    <w:bookmarkStart w:name="z33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Железнодорожного сельского округа на 2019 год предусмотрен объем целевых текущих трансфертов из районного бюджета на сумму 394,0 тысячи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Карасу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255 629,0 тысяч тенге, в том числе по: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22 156,0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77,0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233 396,0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257 472,5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-1 843,5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1 843,5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Карасу предусмотрен объем субвенций, передаваемых из районного бюджета на 2019 год в сумме 77 465,0 тысяч тенге.</w:t>
      </w:r>
    </w:p>
    <w:bookmarkEnd w:id="17"/>
    <w:bookmarkStart w:name="z44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Карасу на 2019 год предусмотрено поступление целевого текущего трансферта из областного бюджета на реализацию мероприятий в рамках проекта "Ауыл-Ел бесігі" в сумме 73 898,0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Учесть, что в бюджете села Карасу на 2019 год предусмотрено поступление целевого текущего трансферта из областного бюджета на содержание вновь открытого детского сада в сумме 10 826,0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Октябрьское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74 557,0 тысяч тенге, в том числе по: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8 719,0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65 829,0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83 178,3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-8 621,3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8 621,3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Октябрьское предусмотрен объем субвенций, передаваемых из районного бюджета на 2019 год в сумме 49 213,0 тысяч тенге.</w:t>
      </w:r>
    </w:p>
    <w:bookmarkEnd w:id="23"/>
    <w:bookmarkStart w:name="z5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села Октябрьское на 2019 год предусмотрен объем целевых текущих трансфертов из районного бюджета в сумме 4 410,0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Карасуского района Костанайской области от 09.04.2019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282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2019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282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282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282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Карасу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282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Карасу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282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Карасу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282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Октябрьское на 2019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Карасуского района Костанайской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282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Октябрьское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282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Октябрьское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