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b3d7" w14:textId="3e9b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Костанайского района от 28 января 2009 года № 41 "О социальной помощи отдельным категориям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5 февраля 2018 года № 58. Зарегистрировано Департаментом юстиции Костанайской области 13 февраля 2018 года № 7507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Костанайского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Костанайского района "О социальной помощи отдельным категориям граждан" от 28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9-14-100, опубликован 27 февраля 2009 года в газете "Көзқарас-Взгляд").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программ" акимата Костанайского района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в течение десяти календарных дней со дня государственной регистрации настоящего постановления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Костанайского района по социальным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