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8763" w14:textId="2a08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февраля 2018 года № 221. Зарегистрировано Департаментом юстиции Костанайской области 26 февраля 2018 года № 7544.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Костанайского района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Кенжегарина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