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01e7" w14:textId="a7b0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марта 2018 года № 144. Зарегистрировано Департаментом юстиции Костанайской области 13 апреля 2018 года № 7704.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Костанайского района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Костанайского района от 2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Костанайского района (зарегистрировано в Реестре государственной регистрации нормативных правовых актов под № 6975, опубликовано 18 апреля 2017 года в Эталонном контрольном банке нормативных правовых актов Республики Казахстан").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государственного учреждения "Аппарат акима Костанайского района".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144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Костанайского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местных исполнительных органов Костанайского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31890) (далее – Типовая методика), и определяет порядок оценки деятельности административных государственных служащих корпуса "Б" местных исполнительных органов Костанайского района (далее – служащие корпуса "Б").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постановлением акимата Костанайского района Костанайской области от 02.08.2023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 постановлением акимата Костанайского района Костанайской области от 02.08.2023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кадровой службы либо в случае ее отсутствия – структурное подразделение (лицо), на которое возложено исполнение обязанностей кадровой службы, в том числе посредством информационной системы.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кадровой службы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кадровой службы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кадровой службы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кадровой службы при содействии всех заинтересованных лиц и сторон.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кадровой службы обеспечивают: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кадровой службы и участникам калибровочных сессий.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отделом кадровой службы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кадровой службы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кадровой службы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кадровой службы,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службы в течении 3 рабочих дней.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кадровой службы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кадровой службы в течении 3 рабочих дней.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кадровой службы, для каждого оцениваемого лица.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кадровой службы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службы организовывает деятельность калибровочной сессии.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кадровой службы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постановлением акимата Костанайского района Костанайской области от 02.08.2023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 кадровой службы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отдела кадровой службы. Секретарь Комиссии не принимает участие в голосовании.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 кадровой службы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 кадровой службы предоставляет на заседание Комиссии следующие документы: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 кадровой службы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