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0d1e" w14:textId="e0c0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 на территории Костанайского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17 мая 2018 года № 247. Зарегистрировано Департаментом юстиции Костанайской области 11 июня 2018 года № 7834. Утратило силу постановлением акимата Костанайского района Костанайской области от 15 июля 2020 года № 379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Костанайского района Костанайской области от 15.07.2020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 (зарегистрировано в Реестре государственной регистрации нормативных правовых актов № 11148), акимат Костанайского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места размещения нестационарных торговых объектов на территории Костанайского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предпринимательства" акимата Костанайского района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"Костанайское районное управление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 здоровья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охраны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 здоровья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А. Кусаев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начальника государственного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внутренних дел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 Департамента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Костанайской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Министерства внутренних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 Республики Казахстан"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М. Жайлаубеков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247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Костанайского района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Костанайского района Костанайской области от 14.08.2019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2639"/>
        <w:gridCol w:w="7028"/>
      </w:tblGrid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 сельский округ село Александровка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Иноземцева, возле дома № 23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 сельский округ село Айсары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возле дома № 11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Белозерский сельский округ село Белозерка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Калинина, возле дома № 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возле дома № 25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Владимировский сельский округ село Владимировка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Мичурина, возле дома № 55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 село Жамбыл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возле дома № 19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Ждановский сельский округ село Ждановка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 возле дома № 34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 село Заречное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Юбилейная, возле дома № 12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зона, между улицами Тәуелсіздік и 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Семина, сооружение 1/1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Тәуелсіздік, возле здания № 49А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Тәуелсіздік, возле дома №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автоподъезд к городу Костанай, возле потребительского кооператива имени "К.А. Тимирязева"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И.Ф. Павлова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Молодежная, возле строения № 9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Майкольский сельский округ село Майколь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30 лет Победы, возле здания № 36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 село Мичуринское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Мира, возле дома № 10 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сельский округ село Московское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Дорожная, возле дома № 1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Надеждинский сельский округ село Воскресеновка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возле дома № 41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Надеждинский сельский округ село Надеждинка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возле дома № 66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 село Озерное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возле дома № 6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 село Суриковка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Маркса, возле дома № 39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 село Шишкинское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возле дома № 20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 село Лиманное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Фермовская, возле дома № 3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 село Молокановка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Селезнева, возле дома № 20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 село Нечаевка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Торговая, возле дома № 10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 село Октябрьское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Дорожная, возле здания № 21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 село Шоккарагай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возле дома № 4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Половниковка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возле дома № 61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Садчиковский сельский округ село Садчиковка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возле дома № 173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Ульяновский сельский округ село Бегежан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Комсомольская, возле дома № 8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Ульяновский сельский округ село Ульяновское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возле дома № 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