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75df" w14:textId="2d87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11 марта 2014 года № 172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Александровского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мая 2018 года № 271. Зарегистрировано Департаментом юстиции Костанайской области 21 июня 2018 года № 7881.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 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Александровского сельского округа Костанайского района Костанайской области" (зарегистрировано в Реестре государственной регистрации нормативных правовых актов за № 4609, опубликовано 30 апреля 2014 года в газете "Арна")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Александровского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А. Сейдахметов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мая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Александровского сельского округа Костанайского района Костанайской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Александровского сельского округа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Александровка Александровского 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Еңбек Александровского 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Жуковка Александровского 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