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9146" w14:textId="c399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11 марта 2014 года № 177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Глазуновского сельского округа Костанайского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30 мая 2018 года № 272. Зарегистрировано Департаментом юстиции Костанайской области 21 июня 2018 года № 7882. Утратило силу решением маслихата Костанайского района Костанайской области от 9 апреля 2019 года № 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09.04.2019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Глазуновского сельского округа Костанайского района Костанайской области" (зарегистрировано в Реестре государственной регистрации нормативных правовых актов за № 4612, опубликовано 30 апреля 2014 года в газете "Арна")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Глазуновского сельского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округа Костанайского района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Нургазин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2018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177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Глазуновского сельского округа Костанайского района Костанайской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4684"/>
        <w:gridCol w:w="616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Глазуновского сельского округа Костанайского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Глазуновка Глазуновского сельского округа Костанайского района Костанайской области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Қостомар Глазуновского сельского округа Костанайского района Костанайской области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Степное Глазуновского сельского округа Костанайского района Костанайской области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