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39bb" w14:textId="52d3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Жамбылского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мая 2018 года № 262. Зарегистрировано Департаментом юстиции Костанайской области 21 июня 2018 года № 7885. Утратило силу решением маслихата Костанайского района Костанайской области от 27 января 2020 года № 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Жамбылского сельского округа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Жамбылского сельского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округа Костанайского района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Сыздыков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мая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Жамбылского сельского округа Костанайского района Костанайской области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Жамбылского сельского округа Костанайского района Костанайской области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-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соообщества" (зарегистрирован в Реестре государственной регистрации нормативных правовых актов за № 15630).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области, района,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Жамбылского сельского округа (далее - сельский округ) и отчета об исполнении бюджета;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Костанайского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Костанайского района Костанайской области от 22.10.2019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акимами сельских округов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сельского округа в срок пяти рабочих дней.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