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5ad0" w14:textId="c835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Майкольского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мая 2018 года № 265. Зарегистрировано Департаментом юстиции Костанайской области 21 июня 2018 года № 7888.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Майкольского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Майкольского сельского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округа Костанайского района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Итикей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Майкольского сельского округа Костанайского района Костанайской области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Майкольского сельского округа Костанайского района Костанайской области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соообщества" (зарегистрирован в Реестре государственной регистрации нормативных правовых актов за № 15630).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Майкольского сельского округа (далее - сельский округ) и отчета об исполнении бюджета;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Костанайского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Костанайского района;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