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ab1e" w14:textId="931a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Садчиковского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270. Зарегистрировано Департаментом юстиции Костанайской области 21 июня 2018 года № 7893.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Садчиковского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Садчиковского сельского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Байманов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</w:t>
            </w:r>
            <w:r>
              <w:br/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Садчиковского сельского округа Костанайского района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Садчиковского сельского округа Костанайского района Костанайской области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за № 15630).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Садчиковского сельского округа (далее - сельский округ) и отчета об исполнении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Костанайского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Костанайского района Костанайской области от 22.10.2019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