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2407" w14:textId="da52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марта 2014 года № 184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26 июня 2018 года № 285. Зарегистрировано Департаментом юстиции Костанайской области 9 июля 2018 года № 7941.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Костанайского района Костанайской области" (зарегистрировано в Реестре государственной регистрации нормативных правовых актов за № 4615, опубликовано 30 апреля 2014 года в газете "Арна")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Надеждинского сельского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округа Костанайского района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Б. Жұмашев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184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Надеждинского сельского округа Костанайского 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Надеждинского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Надеждинка Надеждинского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Май-Алап Надеждинского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Воскресеновка Надеждинского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