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58fa" w14:textId="5d25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2017 года № 212 "О бюджетах села, поселка, сельских округов Костанайского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июня 2018 года № 284. Зарегистрировано Департаментом юстиции Костанайской области 11 июля 2018 года № 7944.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села, поселка, сельских округов Костанайского района на 2018-2020 годы" (зарегистрировано в Реестре государственной регистрации нормативных правовых актов за № 7469,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Глазуновского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- 14368,0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- 5015,0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- 0,0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- 3914,0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- 14368,0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Затобольск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- 255308,0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- 203159,0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- 3000,0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- 49149,0 тысяч тенге;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- 255308,0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села Озерное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- 16010,0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- 5224,0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- 6090,0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- 4696,0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- 16010,0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тысяч тенге, в том числе: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финансов" акимата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З. Кенжегарина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Владимировского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Адырбаев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Глазуновского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Нургазин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Жамбылского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Сыздыков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Заречного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Жумашев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Затобольск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Умуртаев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Майкольского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Л. Мазкевич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Московского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Н. Кузайбин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Мичуринского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В. Клочко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Озерное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Бермухамедов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Октябрьского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Щур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Садчиковского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Байманов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июня 2018 года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4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2018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19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Глазуновского сельского округа на 2018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24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29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Затобольск на 2018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34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2018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39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2018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44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2018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48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Озерное на 2018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212</w:t>
            </w:r>
          </w:p>
        </w:tc>
      </w:tr>
    </w:tbl>
    <w:bookmarkStart w:name="z53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2018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