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3a02" w14:textId="d183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Костанайского района от 10 сентября 2014 года № 637 "О предоставлении кандидатам в Президенты Республики Казахстан, депутаты Парламента, депутаты маслихатов, акимы сельских округов, сел и поселка Затобольск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28 июня 2018 года № 362. Зарегистрировано Департаментом юстиции Костанайской области 12 июля 2018 года № 7952. Утратило силу постановлением акимата Костанайского района Костанайской области от 21 мая 2019 года № 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сентября 1995 года "О выборах в Республике Казахстан"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Костанайского района от 10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кандидатам в Президенты Республики Казахстан, депутаты Парламента, депутаты маслихатов, акимы сельских округов, сел и поселка Затобольск помещений для встреч с избирателями" (зарегистрировано в Реестре государственной регистрации нормативных правовых актов под № 5075, опубликовано 19 октября 2014 года в газете "Арна")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строки, порядковый номер 2, 7, 12,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386"/>
        <w:gridCol w:w="8995"/>
      </w:tblGrid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"Основная школа села Еңбек" отдела образования акимата Костанайского района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613"/>
        <w:gridCol w:w="8262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"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И.Ф. Павлова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"Средняя школа села имени И.Ф. Павлова" отдела образования акимата Костанайского района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1329"/>
        <w:gridCol w:w="8114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"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Қостомар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государственного учреждения "Семеновская средняя школа" отдела образования акимата Костанайского района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Костанайского района" в установленном законодательством Республики Казахстан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Костанайского района".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