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6cd15" w14:textId="546cd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21 декабря 2017 года № 199 "О районном бюджете Костанайского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17 августа 2018 года № 309. Зарегистрировано Департаментом юстиции Костанайской области 27 августа 2018 года № 8019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 106, 109 Бюджетного кодекса Республики Казахстан от 4 декабря 2008 года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21 декабря 2017 года № 199 "О районном бюджете Костанайского района на 2018-2020 годы" (зарегистрировано в Реестре государственной регистрации нормативных правовых актов за № 7464, опубликовано 17 января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Костанайского района на 2018-2020 годы согласно приложениям 1, 2 и 3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- 12106533,1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- 3171423,0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- 22956,0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- 360779,0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- 8551375,1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- 13317287,2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- 86668,6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- 119048,0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- 32379,4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-1297422,7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- 1297422,7 тысячи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пунктом 4-1 следующего содержания: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 в бюджете района целевые текущие трансферты в нижестоящие бюджеты в сумме 38153,0 тысячи тенге, из них на компенсацию потерь местных бюджетов в сумме 35153,0 тысячи тенге, на благоустройство и озеленение населенных пунктов в сумме 2325,0 тысяч тенге, на обеспечение функционирования автомобильных дорог в городах районного значения, селах, поселках, сельских округах в сумме 675,0 тысяч тенге.";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6 указанного решения изложить в новой редакции: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доплату учителям за замещение на период обучения основного сотрудника в сумме 4829,0 тысяч тенге;";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8 указанного решения изложить в новой редакции: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капитальный ремонт здания государственного учреждения "Затобольская средняя школа № 2" отдела образования акимата Костанайского района в сумме 36691,4 тысячи тенге;";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пункта 8 указанного решения изложить в новой редакции: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создание цифровой образовательной инфраструктуры в сумме 35973,8 тысячи тенге;";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пункта 8 указанного решения изложить в новой редакции: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средний ремонт автомобильных дорог районного значения и улиц населенных пунктов в сумме 637677,4 тысячи тенге;";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11) пункта 8 указанного решения изложить в новой редакции: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текущий ремонт здания летнего оздоровительного комплекса в селе Садовое в сумме 393901,1 тысячи тенге;";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22) пункта 8 указанного решения исключить;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 указанного решения дополнить подпунктами 23), 24) следующего содержания: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заработную плату педагогам дополнительного образования IТ-классов в сумме 771,8 тысячи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изъятие земельных участков для государственных нужд в сумме 7452,0 тысячи тенге.";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9 указанного решения изложить в новой редакции: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Учесть, что в бюджете района на 2018 год предусмотрено поступление целевых трансфертов на развитие из областного бюджета на: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проектирование и (или) строительство, реконструкцию жилья коммунального жилищного фонда в сумме 1580175,5 тысячи тенге, в том числе за счет кредитования бюджетов района на проектирование и (или) строительство жилья в сумме 1519623,5 тысячи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проектирование, развитие и (или) обустройство инженерно-коммуникационной инфраструктуры в сумме 667986,9 тысячи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системы водоснабжения и водоотведения в сельских населенных пунктах в сумме 87703,6 тысячи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транспортной инфраструктуры в сумме 146000,0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благоустройство береговой зоны летнего оздоровительного комплекса в селе Садовое с устройством крытого павильона на воде в сумме 171330,0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реконструкцию центральной котельной в поселке Затобольск в сумме 16000,0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строительство парковой зоны в поселке Затобольск в сумме 241000,0 тысяча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11-1 указанного решения изложить в новой редакции:</w:t>
      </w:r>
    </w:p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Учесть, что в бюджете района на 2018 год предусмотрен возврат неиспользованных целевых трансфертов в следующих объемах: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10,2 тысячи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Национальный фонд Республики Казахстан в сумме 154,0 тысячи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из бюджетов районов и городов в сумме 778,7 тысячи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использованных не по целевому назначению в сумме 665,0 тысяч тенге.";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1, 2, 3, 6 к указанному решению изложить в новой редакции согласно приложениям 1, 2, 3, 4 к настоящему решению.</w:t>
      </w:r>
    </w:p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Аксаутова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финансов" акимата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М. Шилина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"17" августа 2018 года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2018 года № 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199</w:t>
            </w:r>
          </w:p>
        </w:tc>
      </w:tr>
    </w:tbl>
    <w:bookmarkStart w:name="z6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737"/>
        <w:gridCol w:w="1001"/>
        <w:gridCol w:w="1001"/>
        <w:gridCol w:w="6110"/>
        <w:gridCol w:w="27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3"/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12106533,1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3171423,0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1156010,0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1156010,0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833958,0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833958,0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1038943,0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970351,0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2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3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4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5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6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7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8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9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0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1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360779,0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2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319682,0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3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319682,0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4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5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6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7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8551375,1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8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8551375,1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9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8551375,1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0"/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13317287,2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1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303782,4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208620,0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90331,4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73514,4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34811,4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2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3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4146553,1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3770497,5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3579990,5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3463255,5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116735,0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184076,0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184076,0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221668,6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221668,6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63297,6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4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374222,0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249953,0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249953,0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5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6083086,2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4747542,0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4734835,0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1838729,5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2896105,5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905660,1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365502,1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147438,5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173130,0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44933,6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540158,0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299158,0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429884,1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429884,1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428739,1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6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589402,0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129250,0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129250,0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129250,0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322679,0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322679,0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282794,5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97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8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185029,0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109410,0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9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0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1105335,4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1105335,4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1105335,4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637677,4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283658,0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1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02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3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442896,9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442896,9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442896,9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226833,0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86668,6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4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5"/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32379,4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6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32379,4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32379,4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32379,4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7"/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-1297422,7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1297422,7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2018 года № 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199</w:t>
            </w:r>
          </w:p>
        </w:tc>
      </w:tr>
    </w:tbl>
    <w:bookmarkStart w:name="z307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914"/>
        <w:gridCol w:w="1242"/>
        <w:gridCol w:w="1242"/>
        <w:gridCol w:w="4951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9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6157464,0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3250294,0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1229217,0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1229217,0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900941,0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900941,0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962699,0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911238,0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132574,0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881572,0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2003236,0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2003236,0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4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6632584,0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4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3718597,7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3461238,7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3354114,7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3238041,7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268595,0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учреждений и организаций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1486056,0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учреждений и организаций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учреждений и организаций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152635,0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5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378547,0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378547,0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378547,0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367582,0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7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9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-431310,0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431310,0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2018 года № 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199</w:t>
            </w:r>
          </w:p>
        </w:tc>
      </w:tr>
    </w:tbl>
    <w:bookmarkStart w:name="z523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914"/>
        <w:gridCol w:w="1242"/>
        <w:gridCol w:w="1242"/>
        <w:gridCol w:w="4951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1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6671730,0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3407135,0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1236786,0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1236786,0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1032032,0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984238,0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131937,0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3195842,0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3195842,0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3195842,0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6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6671730,0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9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9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3884352,0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3627893,0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3520709,0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3404636,0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0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212389,0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0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151795,0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385056,0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385056,0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385056,0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-43719,0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0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2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-43719,0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2018 года № 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199</w:t>
            </w:r>
          </w:p>
        </w:tc>
      </w:tr>
    </w:tbl>
    <w:bookmarkStart w:name="z726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поселком, селами, сельскими округами Костанайского района на 2018 год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808"/>
        <w:gridCol w:w="1703"/>
        <w:gridCol w:w="1703"/>
        <w:gridCol w:w="3561"/>
        <w:gridCol w:w="3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4"/>
        </w:tc>
        <w:tc>
          <w:tcPr>
            <w:tcW w:w="3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10443,0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5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10443,0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10443,0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10443,0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10443,0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Александровского сельского округа Костанайского района"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2014,0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Белозерского сельского округа Костанайского района"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имени И.Ф. Павлова Костанайского района"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1058,0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Ждановского сельского округа Костанайского района"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Надеждинского сельского округа Костанайского района"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Половниковка Костанайского района"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Ульяновского сельского округа Костанайского района"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Шишкинского сельского округа Костанайского района"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