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8172" w14:textId="abb8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села имени И.Ф. Павлова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сентября 2018 года № 318. Зарегистрировано Департаментом юстиции Костанайской области 2 октября 2018 года № 8055. Утратило силу решением маслихата Костанайского района Костанайской области от 5 февраля 2020 года № 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имени И.Ф. Павлова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для участия в сходе местного сообщества села имени И.Ф. Павлова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Борис-Романовка Костанайского района Костанайской области" (зарегистрировано в Реестре государственной регистрации нормативных правовых актов за № 4623, опубликовано 30 апреля 2014 года в газете "Арна").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имени И.Ф. Павлова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Р. Кембаев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318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имени И.Ф. Павлова Костанайского района Костанайской области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имени И.Ф. Павлова Костанайского района Костанайской области (далее - село имени И.Ф. Павлова)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имени И.Ф. Павлова.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на территории села имени И.Ф. Павлова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имени И.Ф. Павлова.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 организуется акимом села имени И.Ф. Павлова.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соответствующей улицы, имеющих право в нем участвовать.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имени И.Ф. Павлова или уполномоченным им лицом.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имени И.Ф. Павлова или уполномоченное им лицо.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села имени И.Ф. Павлова для участия в сходе местного сообщества выдвигаются участниками раздельного схода в соответствии с количественным составом, утвержденным Костанайским районным маслихатом.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 села имени И.Ф. Павлова для участия в сходе местного сообщества определяется на основе принципа равного представительства.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имени И.Ф. Павлова.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318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села имени И.Ф. Павлова Костанайского района Костанайской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4498"/>
        <w:gridCol w:w="6518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имени И.Ф. Павлова Костанайского района Костанайской области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имени И.Ф. Павлова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