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2b1b" w14:textId="ab92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26 декабря 2018 года № 336. Зарегистрировано Департаментом юстиции Костанайской области 29 декабря 2018 года № 8230.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Костанайского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- 10577734,6 тысячи тенге, в том числе по: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- 3243640,0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- 36526,0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- 1122518,7 тысячи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- 6175049,9 тысячи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- 10139564,2 тысячи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- 65366,0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- 109176,0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- 43810,0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- 372804,4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- 372804,4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субвенций, передаваемых из областного бюджета в сумме 1842341,0 тысяча тенге.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поселка, сельских округов: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поселка, сельских округов на 2019 год в сумме 219784,0 тысячи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Затобольск - 58138,0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- 9239,0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- 9747,0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- 9973,0 тысячи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- 7216,0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- 50222,0 тысячи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- 14411,0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- 11135,0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- 1000,0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- 38857,0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- 9846,0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поселка, сельских округов на 2020 год в сумме 392445,0 тысяч тенге, в том числе: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Затобольск - 150862,0 тысячи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- 18348,0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- 16601,0 тысяча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- 11919,0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- 12482,0 тысячи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- 79255,0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- 17277,0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- 14233,0 тысячи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- 5411,0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- 50376,0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- 15681,0 тысяча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поселка, сельских округов на 2021 год в сумме 392059,0 тысяч тенге, в том числе: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Затобольск - 150118,0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- 18 558,0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- 17071,0 тысяча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- 11673,0 тысячи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- 12500,0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- 79255,0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- 17131,0 тысяча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- 14247,0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- 4825,0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- 51035,0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- 15646,0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2019 год предусмотрены целевые текущие трансферты в нижестоящие бюджеты в сумме 62776,0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16200,0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Костанайского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2019 год предусмотрены целевые текущие трансферты в нижестоящие бюджеты в сумме 3310,1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2019 году бюджетные изъятия из районного бюджета в областной бюджет не предусмотрены.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поступление бюджетных кредитов из республиканского бюджета на реализацию мер социальной поддержки специалистов в сумме 109176,0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оплаты труда учителей и педагогов-психологов организаций начального, основного и общего среднего образования в сумме 596966,0 тысяч тенге;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Плана мероприятий по обеспечению прав и улучшению качества жизни инвалидов в Республике Казахстан в сумме 23166,0 тысяч тенге, в том числе на увеличение норм обеспечения инвалидов обязательными гигиеническими средствами в сумме 14989,0 тысяч тенге, на расширение перечня технических вспомогательных (компенсаторных) средств в сумме 7966,0 тысяч тенге, на оказание услуг специалиста жестового языка в сумме 211,0 тысяч тенге;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рынка труда в сумме 58433,5 тысячи тенге, в том числе на частичное субсидирование заработной платы и молодежную практику в сумме 30138,0 тысяч тенге, на оказание мер государственной поддержки лицам, добровольно переселяющимся гражданам в регионы, определенные Правительством Республики Казахстан, и работодателям, оказывающим содействие в переселении, в сумме 8853,0 тысячи тенге, на предоставление государственных грантов на реализацию новых бизнес-идей в сумме 19442,5 тысячи тенге;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консультантов по социальной работе и ассистентов в центрах занятости населения в сумме 7980,0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790354,0 тысячи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45468,0 тысяч тенге;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финансирование приоритетных проектов транспортной инфраструктуры в сумме 353326,0 тысяч тенге;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компенсацию потерь в связи со снижением налоговой нагрузки низкооплачиваемых работников для повышения размера их заработной платы в сумме 45000,0 тысяч тенге;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государственную адресную социальную помощь в сумме 212584,0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жилья коммунального жилищного фонда в сумме 67200,0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 исключен решением маслихата Костанайского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рынка труда из Национального фонда Республики Казахстан в сумме 83823,0 тысяч тенге, в том числе на предоставление государственных грантов на реализацию новых бизнес-идей в сумме 25250,0 тысяч тенге, на обеспечение дополнительного охвата краткосрочным профессиональным обучением в сумме 58573,0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государственную адресную социальную помощь из Национального фонда Республики Казахстан в сумме 111500,0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с изменениями, внесенными решениями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30.09.2019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2019 год предусмотрено поступление целевых текущих трансфертов из областного бюджета на: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1995,0 тысяч тенге;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57688,0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цифровой образовательной инфраструктуры в сумме 46477,0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автобусов для подвоза детей в сумме 29097,0 тысяч тенге;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детского лагеря "Болашақ" в сумме 69432,0 тысячи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утилизацию биологических отходов с использованием инсинераторов в сумме 4674,0 тысячи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автомобильных дорог районного значения и улиц населенных пунктов в сумме 678622,3 тысячи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финансирование приоритетных проектов транспортной инфраструктуры в сумме 166351,2 тысячи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физических лиц, являющихся получателями государственной адресной социальной помощи, телевизионными абонентскими приставками в сумме 577,7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текущее содержание объекта "Гостиничный комплекс для охраняемых лиц, правительственных и официальных делегаций" в сумме 55747,3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1781,6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доставка учебников, учебно-методических комплексов для государственных учреждений образования района, города в сумме 104923,0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коммунального государственного учреждения "Детско-юношеская спортивная школа по национальным видам спорта" Костанайского района в сумме 35149,7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аутсорсинг услуг в сфере занятости населения частным агентствам занятости в рамках Программы развития продуктивной занятости и массового предпринимательства на 2017-2021 годы в сумме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противоэпизоотических мероприятий против нодулярного дерматита крупного рогатого скота в сумме 6498,0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7809,0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маслихата Костанайского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софинансирование выплат по государственной адресной социальной помощи в сумме 21122,0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выплаты социальной помощи ко Дню Победы участникам и инвалидам Великой Отечественной войны в сумме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капитальный ремонт государственного учреждения "Надеждинская средняя школа" отдела образования акимата Костанайского района в сумме 200000,0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приобретение микроавтобуса марки IVECO для коммунального государственного учреждения "Детско-юношеская спортивная школа по национальным видам спорта" Костанайского района в сумме 21616,0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поощрение по результатам рейтинговой оценки отделов образования в сумме 1500,0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погашение задолженности за отопление жилых домов в микрорайоне "Северный" села Заречное Костанайского района в сумме 4073,1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оплату тепловой энергии жилых домов в микрорайоне "Северный" села Заречное Костанайского района в сумме 5776,9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фонда оплаты труда учителей, в связи с увеличением числа учащихся в сумме 44034,0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возмещение выплат за работу с детьми с ограниченными возможностями на дому в сумме 3060,0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оплату коммунальных услуг объектов образования в сумме 57000,0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компенсацию потерь доходов района в связи с ожидаемым не выполнением доходной части бюджета в сумме 111000,0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30.09.2019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2019 год предусмотрено поступление целевых трансфертов на развитие из областного бюджета на: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(или) реконструкцию жилья коммунального жилищного фонда в сумме 767061,5 тысячи тенге, в том числе за счет кредитования бюджетов района на проектирование и (или) строительство жилья в сумме 722061,5 тысячи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 в сумме 47347,0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 в сумме 107161,0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30.09.2019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2019 год предусмотрено погашение бюджетных кредитов, выданных из областного бюджета бюджетам местных исполнительных органов района, в сумме 1379690,0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2019 год предусмотрен возврат трансфертов в областной бюджет в сумме 267969,0 тысяч тенге, в том числе: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срока ввода обязательных пенсионных взносов работодателя с 2018 года на 2020 год в сумме 165356,0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ставок по отчислениям работодателей на обязательное социальное медицинское страхование в сумме 102613,0 тысяч тенге.</w:t>
      </w:r>
    </w:p>
    <w:bookmarkEnd w:id="72"/>
    <w:bookmarkStart w:name="z100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районном бюджете на 2019 год предусмотрен возврат неиспользованных целевых трансфертов в следующих объемах: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231,2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Костанайского района Костанайской области от 28.05.2019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решением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по аппаратам акимов сел,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распределение трансфертов органам местного самоуправления между селами, сельскими округами Костанайского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-372804,4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-1563342,0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- 43719,0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10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сел, сельских округов на 2019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Костанайского района Костанайской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 (17 мая 2019 года реорганизовано с прекращением деятельности)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336</w:t>
            </w:r>
          </w:p>
        </w:tc>
      </w:tr>
    </w:tbl>
    <w:bookmarkStart w:name="z10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Костанайского района на 2019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Костанайского района Костанайской области от 30.09.2019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имени И.Ф. Павлова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Половниковка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 (17 мая 2019 года реорганизовано с прекращением деятельности)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