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ecbda" w14:textId="a7ecb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15 февраля 2018 года № 177. Зарегистрировано Департаментом юстиции Костанайской области 14 марта 2018 года № 7595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704 Кодекса Республики Казахстан от 25 декабря 2017 года "О налогах и других обязательных платежах в бюджет (Налоговый Кодекс)",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введении в действие Кодекса Республики Казахстан от 25 декабря 2017 года "О налогах и других обязательных платежах в бюджет (Налоговый Кодекс)""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действует до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учреждения "Отдел земельных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отношений Мендыкаринского района"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А. Кушанов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Мендыкаринскому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Департамента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Костанайской области Комитета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Министерства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Республики Казахстан"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А. Амантаев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