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602ad" w14:textId="a4602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местных исполнительных органов Мендыкаринского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16 марта 2018 года № 45. Зарегистрировано Департаментом юстиции Костанайской области 3 апреля 2018 года № 7665.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акимат Мендыкаринского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Мендыкаринского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Мендыкаринского района от 24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местных исполнительных органов Мендыкаринского района" (зарегистрировано в Реестре государственной регистрации нормативных правовых актов за № 6969, опубликовано 18 апреля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Мендыкаринского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Мендыкаринского района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постановления возложить на руководителя аппарата акима Мендыкаринского района.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постановления вводится в действие по истечении десяти календарных дней после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Мендыкаринского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2018 года № 45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Мендыкаринского района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– в редакции постановления акимата Мендыкаринского района Костанайской области от 14.07.2023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Настоящая Методика оценки деятельности административных государственных служащих корпуса "Б" государственного учреждения "Аппарат акима Мендыкаринского района Костанайской области" и исполнительных органов, финансируемых из областного бюджета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под № 16299) и определяет порядок оценки деятельности административных государственных служащих корпуса "Б" (далее-служащие корпуса "Б").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(руководители структурных подразделений) Е-1, Е-2, E-R-1;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оцениваемый период – период оценки результатов работы государственного служащего.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оценки, проводится с учетом особенностей, определенных внутренними документами данных государственных органов.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(кадровой службой), в том числе посредством информационной системы.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(кадровой службой)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(кадровой службе) в течение трех лет со дня завершения оценки, а также при наличии технической возможности в информационной системе.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(кадровой службы) обеспечивают: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3"/>
    <w:bookmarkStart w:name="z73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(кадровой службой)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(кадровая служба) обеспечивает (при наличии технической возможности) размещение индивидуального плана работы в информационной системе и ознакомление с ним оцениваемого лица.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 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(кадровая служба)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 (кадровая служба),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3"/>
    <w:bookmarkStart w:name="z9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3"/>
    <w:bookmarkStart w:name="z104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итоговых результатах самооценка служащего не учитывается.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(кадровой службы)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7"/>
    <w:bookmarkStart w:name="z138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(кадровая служба) организовывает деятельность калибровочной сессии.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2"/>
    <w:bookmarkStart w:name="z153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составляемом в течение 10 рабочих дней после начала оцениваемого периода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153"/>
    <w:bookmarkStart w:name="z164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3"/>
    <w:bookmarkStart w:name="z1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4"/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5"/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6"/>
    <w:bookmarkStart w:name="z1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7"/>
    <w:bookmarkStart w:name="z1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68"/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69"/>
    <w:bookmarkStart w:name="z180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70"/>
    <w:bookmarkStart w:name="z18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71"/>
    <w:bookmarkStart w:name="z18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172"/>
    <w:bookmarkStart w:name="z18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3"/>
    <w:bookmarkStart w:name="z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174"/>
    <w:bookmarkStart w:name="z1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5"/>
    <w:bookmarkStart w:name="z18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76"/>
    <w:bookmarkStart w:name="z18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77"/>
    <w:bookmarkStart w:name="z18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178"/>
    <w:bookmarkStart w:name="z18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79"/>
    <w:bookmarkStart w:name="z19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(далее – протокол).</w:t>
      </w:r>
    </w:p>
    <w:bookmarkEnd w:id="180"/>
    <w:bookmarkStart w:name="z19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181"/>
    <w:bookmarkStart w:name="z19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2"/>
    <w:bookmarkStart w:name="z19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3"/>
    <w:bookmarkStart w:name="z19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4"/>
    <w:bookmarkStart w:name="z19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185"/>
    <w:bookmarkStart w:name="z19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86"/>
    <w:bookmarkStart w:name="z19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7"/>
    <w:bookmarkStart w:name="z19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8"/>
    <w:bookmarkStart w:name="z19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89"/>
    <w:bookmarkStart w:name="z20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90"/>
    <w:bookmarkStart w:name="z20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19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