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ce1d9" w14:textId="f4ce1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Мендыкаринского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16 марта 2018 года № 186. Зарегистрировано Департаментом юстиции Костанайской области 3 апреля 2018 года № 7666. Утратило силу решением маслихата Мендыкаринского района Костанайской области от 4 мая 2023 года № 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Мендыкаринского района Костанайской области от 04.05.2023 </w:t>
      </w:r>
      <w:r>
        <w:rPr>
          <w:rFonts w:ascii="Times New Roman"/>
          <w:b w:val="false"/>
          <w:i w:val="false"/>
          <w:color w:val="ff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Мендыкаринский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Мендыкаринского районного маслихата".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Мендыкаринского районного маслихата от 17 марта 2017 года </w:t>
      </w:r>
      <w:r>
        <w:rPr>
          <w:rFonts w:ascii="Times New Roman"/>
          <w:b w:val="false"/>
          <w:i w:val="false"/>
          <w:color w:val="000000"/>
          <w:sz w:val="28"/>
        </w:rPr>
        <w:t>№ 90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государственного учреждения "Аппарат Мендыкаринского районного маслихата" (зарегистрированно в Реестре государственной регистрации нормативных правовых актов за № 6993, опубликовано 24 апреля 2017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Исмаков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Арыков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2018 года № 186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Мендыкаринского районного маслихата"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– в редакции решения маслихата Мендыкаринского района Костанайской области от 31.03.2023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Мендыкаринского районного маслихата" (далее - Методика)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 (далее - Закон),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(зарегистрировано в Реестре государственной регистрации нормативных правовых актов за № 16299) (далее - Типовая методика) и определяет порядок оценки деятельности административных государственных служащих корпуса "Б" государственного учреждения "Аппарат Мендыкаринского районного маслихата" (далее - аппарат маслихата).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Методика оценки деятельности административных государственных служащих корпуса "Б" аппарата маслихата утверждается первым руководителем Мендыкаринского районного маслихата на основе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с учетом специфики деятельности аппарата маслихата.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Основные используемые понятия в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- лицо, по отношению к которому непосредственный руководитель оцениваемого служащего находится в прямом подчинении;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-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-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аппарата маслихата - административный государственный служащий корпуса "Б" категорий, Е - 2;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- лицо, занимающее административную государственную должность корпуса "Б", за исключением руководителя аппарата маслихата;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- руководитель аппарата маслихата или служащий корпуса "Б";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- КЦИ) - показатели, устанавливаемые для руководителя аппарата маслихата и направленные на достижение документов системы государственного планирования и на повышение эффективности деятельности государственного органа;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- метод оценки, при котором оценка деятельности служащих корпуса "Б" определяется с учетом степени их соответствия параметрам оценки -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360 -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-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- период оценки результатов работы государственного служащего.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деятельности административных государственных служащих корпуса "Б" (далее - оценка) проводится для определения эффективности и качества их работы посредством единой информационной системы по управлению персоналом (далее -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государственном органе.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по достижению КЦИ и методу ранжирования проводится по итогам квартала - не позднее десятого числа месяца, следующего за отчетным кварталом, по методу 360 проводится по итогам года - не позднее десятого числа месяца, следующего за отчетным годом.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Оценка служащих, уволенных из государственного органа до окончания оцениваемого периода, проводится без их участия в установленные пунктом 5 сроки.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выставляются по следующей градации: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оценки по методу 360 являются основанием для принятия решений по обучению служащего.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Организационное сопровождение оценки обеспечивается служащим корпуса "Б" аппарата маслихата, в функциональные обязанности которого входит ведение кадровых вопросов - главным специалистом аппарата маслихата (далее - главный специалист), в том числе посредством информационной системы.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главным специалистом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Главный специалист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интернет - портала государственных органов либо системы электронного документооборота.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Решение калибровочной сессии может быть обжаловано государственным служащим в соответствии с установленным порядком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 процедурно - процессуального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Документы, связанные с оценкой, хранятся в аппарате маслихата в течение трех лет со дня завершения оценки, а также при наличии технической возможности в информационной системе.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Разногласия, связанные с процедурой оценки, рассматриваются главным специалистом при содействии всех заинтересованных лиц и сторон.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Оценивающее лицо обеспечивает: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общих результатов работы аппарата маслихата за оцениваемый период;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Оцениваемое лицо обеспечивает: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Главный специалист обеспечивает: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оценки могут быть известны только оцениваемому лицу, оценивающему лицу, главному специалисту и участникам калибровочных сессий.</w:t>
      </w:r>
    </w:p>
    <w:bookmarkEnd w:id="57"/>
    <w:bookmarkStart w:name="z7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аппарата маслихата по достижению КЦИ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деятельности руководителя аппарата маслихата осуществляется на основе оценки достижения КЦИ.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КЦИ устанавливается оценивающим лицом по согласованию главным специалистом в индивидуальном плане работы руководителя аппарата маслихата,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главный специалист обеспечивает (при наличии технической возможности) размещение индивидуального плана работы в информационной системе.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аппарата маслихата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главный специалист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КЦИ должны иметь количественные и качественные индикаторы измеримости достижения целей и быть: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стратегических целей государственного органа, либо на повышение эффективности деятельности государственного органа.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Информационная система, либо в случае ее отсутствия главный специалист, уведомляет руководителя аппарата маслихата о проведении в отношении него оценки не позднее пятого числа месяца, следующего за отчетным кварталом.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Оценочный лист направляется для рассмотрения оценивающему лицу посредством информационной системы, либо в случае ее отсутствия главным специалистом.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5 - 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6"/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Start w:name="z9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осуществляется по методу ранжирования.</w:t>
      </w:r>
    </w:p>
    <w:bookmarkEnd w:id="78"/>
    <w:bookmarkStart w:name="z9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Оценка служащих корпуса "Б" по методу ранжирования осуществляется руководителем аппарата маслихата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79"/>
    <w:bookmarkStart w:name="z9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Информационная система, либо в случае ее отсутствия главный специалист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0"/>
    <w:bookmarkStart w:name="z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Оценивающему лицу оценочный лист направляется информационной системой, либо в случае ее отсутствия главным специалистом.</w:t>
      </w:r>
    </w:p>
    <w:bookmarkEnd w:id="81"/>
    <w:bookmarkStart w:name="z9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2"/>
    <w:bookmarkStart w:name="z9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3"/>
    <w:bookmarkStart w:name="z10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4"/>
    <w:bookmarkStart w:name="z10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5"/>
    <w:bookmarkStart w:name="z10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6"/>
    <w:bookmarkStart w:name="z1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7"/>
    <w:bookmarkStart w:name="z104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88"/>
    <w:bookmarkStart w:name="z10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89"/>
    <w:bookmarkStart w:name="z10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аппарата маслихата проходит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90"/>
    <w:bookmarkStart w:name="z10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Методом 360 оцениваются следующие компетенции в зависимости от категории оцениваемых лиц:</w:t>
      </w:r>
    </w:p>
    <w:bookmarkEnd w:id="91"/>
    <w:bookmarkStart w:name="z10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руководителя аппарата маслихата:</w:t>
      </w:r>
    </w:p>
    <w:bookmarkEnd w:id="92"/>
    <w:bookmarkStart w:name="z10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3"/>
    <w:bookmarkStart w:name="z1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4"/>
    <w:bookmarkStart w:name="z11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5"/>
    <w:bookmarkStart w:name="z11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6"/>
    <w:bookmarkStart w:name="z11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7"/>
    <w:bookmarkStart w:name="z11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98"/>
    <w:bookmarkStart w:name="z11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99"/>
    <w:bookmarkStart w:name="z11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0"/>
    <w:bookmarkStart w:name="z11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1"/>
    <w:bookmarkStart w:name="z1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2"/>
    <w:bookmarkStart w:name="z11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3"/>
    <w:bookmarkStart w:name="z12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4"/>
    <w:bookmarkStart w:name="z12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5"/>
    <w:bookmarkStart w:name="z12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6"/>
    <w:bookmarkStart w:name="z12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7"/>
    <w:bookmarkStart w:name="z12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8"/>
    <w:bookmarkStart w:name="z12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9"/>
    <w:bookmarkStart w:name="z12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0"/>
    <w:bookmarkStart w:name="z12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1"/>
    <w:bookmarkStart w:name="z12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2"/>
    <w:bookmarkStart w:name="z12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3"/>
    <w:bookmarkStart w:name="z13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главным специалистом, для каждого оцениваемого лица.</w:t>
      </w:r>
    </w:p>
    <w:bookmarkEnd w:id="114"/>
    <w:bookmarkStart w:name="z13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5"/>
    <w:bookmarkStart w:name="z13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6"/>
    <w:bookmarkStart w:name="z13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17"/>
    <w:bookmarkStart w:name="z13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18"/>
    <w:bookmarkStart w:name="z13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19"/>
    <w:bookmarkStart w:name="z13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Главный специалист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 При формировании тематики семинаров повышения квалификации и дисциплин курсов переподготовки главным специалистом должны быть учтены результаты оценки метода 360, в том числе наименее выраженные компетенции служащего.</w:t>
      </w:r>
    </w:p>
    <w:bookmarkEnd w:id="120"/>
    <w:bookmarkStart w:name="z137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1"/>
    <w:bookmarkStart w:name="z13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С целью согласования и соблюдения единого подхода к процессу оценки государственный орган проводит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2"/>
    <w:bookmarkStart w:name="z13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3"/>
    <w:bookmarkStart w:name="z14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4"/>
    <w:bookmarkStart w:name="z14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Главный специалист организовывает деятельность калибровочной сессии.</w:t>
      </w:r>
    </w:p>
    <w:bookmarkEnd w:id="125"/>
    <w:bookmarkStart w:name="z14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калибровочной сессии оценивающее лицо кратко описывает работу оцениваемого лица и аргументирует свою оценку.</w:t>
      </w:r>
    </w:p>
    <w:bookmarkEnd w:id="126"/>
    <w:bookmarkStart w:name="z14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27"/>
    <w:bookmarkStart w:name="z14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28"/>
    <w:bookmarkStart w:name="z14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Главный специалист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29"/>
    <w:bookmarkStart w:name="z14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0"/>
    <w:bookmarkStart w:name="z14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1"/>
    <w:bookmarkStart w:name="z14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2"/>
    <w:bookmarkStart w:name="z14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3"/>
    <w:bookmarkStart w:name="z15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4"/>
    <w:bookmarkStart w:name="z15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