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0c45d" w14:textId="080c4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оптимальных сроков начала и завершения посевных работ на территории Мендыкаринского района по видам продукции растениеводства, подлежащим обязательному страхованию в растениеводстве на 2018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Мендыкаринского района Костанайской области от 4 июня 2018 года № 97. Зарегистрировано Департаментом юстиции Костанайской области 14 июня 2018 года № 7850.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пунктом 3 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марта 2004 года "Об обязательном страховании в растениеводстве" акимат Мендыкаринского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оптимальные сроки начала и завершения посевных работ на территории Мендыкаринского района в разрезе природно-климатических зон по видам продукции растениеводства, подлежащим обязательному страхованию в растениеводстве на 2018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"Отдел сельского хозяйства Мендыкаринского района"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акимата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 – ресурсе акимата Мендыкаринского района после его официального опубликования.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Мендыкаринского района.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Мендыкаринского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Теменов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"4" июня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97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Оптимальные сроки начала и завершения посевных работ на территории Мендыкаринского района в разрезе природно –климатических зон по видам продукции растениеводства, подлежащим обязательному страхованию в растениеводстве на 2018 год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продукции растениеводства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Оптимальные сроки начала и завершения посевных работ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природно-климатическая зона (степная)</w:t>
            </w:r>
          </w:p>
          <w:bookmarkEnd w:id="10"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Пшеница яровая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мая по 2 июня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2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Ячмень яровой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мая по 5 июня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3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Овес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мая по 5 июня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4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мая по 5 июня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мая по 31 мая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6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Рапс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мая по 28 мая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7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Подсолнечник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мая по 18 мая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8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мая по 25 мая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