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bacd" w14:textId="c5fb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Наурзумском районе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5 апреля 2018 года № 34. Зарегистрировано Департаментом юстиции Костанайской области 25 апреля 2018 года № 7723.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Наурзумского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Наурзумского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Наурзумского района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"Балдырган" государственного учреждения "Аппарат акима Карамендинского сельского округа Наурзумского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 - 6000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"Айголек" отдела образования Наурзумского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 - 4000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"Нурбобек" отдела образования Наурзумского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5884,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 - 7561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отдела образования Наурзумского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 - 4000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"Кызгалдак" акимата Наурзумского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 - 4000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государственного учреждения "Аппарат акима Карамендинского сельского округа Наурзумского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7-ми лет - 6000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