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497c" w14:textId="ec14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Наурзумского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8 июня 2018 года № 76. Зарегистрировано Департаментом юстиции Костанайской области 26 июня 2018 года № 7903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Наурзумского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Наурзумского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Наурзумского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интернет–ресурсе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Наурзумского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Наурзумского района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районных коммунальных государственных предприятий в местный бюджет определяется следующим образом: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4"/>
        <w:gridCol w:w="3506"/>
      </w:tblGrid>
      <w:tr>
        <w:trPr>
          <w:trHeight w:val="30" w:hRule="atLeast"/>
        </w:trPr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 тенге</w:t>
            </w:r>
          </w:p>
          <w:bookmarkEnd w:id="10"/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